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510e" w14:textId="fce5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28 августа 2019 года № 52-269. Зарегистрировано Департаментом юстиции Алматинской области 11 сентября 2019 года № 5229. Утратило силу решением маслихата Алматинской области от 26 апреля 2024 года № 20-96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Алматинской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"Об утверждении типовых правил погребения и организации дела по уходу за могилами" от 31 мая 2019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18771),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погребения и организации дела по уходу за могилами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 2019 года № _____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Алматинской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погребения и организации дела по уходу за могилами по Алматинской области (далее – Правила) разработаны на основании Приказа Министра национальной экономики Республики Казахстан "Об утверждении типовых правил погребения и организации дела по уходу за могилами"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мая 2019 года (зарегистрирован в Реестре государственной регистрации нормативных правовых актов № 18771) и определяют порядок погребения и организации дела по уходу за могилами по Алматинской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трупов,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утвержденные приказом Министра национальной экономики Республики Казахстан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10646).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могила – место захоронения умершего или его останков;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кладбище – территория, специально выделенная для захоронения умерших или их останков;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органы, регистрирующие факт смерти – местные исполнительные органы районов и городов, осуществляющие государственную регистрацию актов гражданского состояния.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отведения места для захоронения: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захоронения умерших: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захоронение регистрируется в книге, которая ведется администрацией кладбища, содержащей следующие сведения: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 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(отдельных частей тел умерших),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 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за счет местных бюджетных средств на захоронение безродных.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 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 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в других местах Республики или за ее пределами. 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Эксгумация производится в порядке, предусмотренном Уголовно-процессуальным кодексом Республики Казахстан от 4 июля 2014 года.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 устройство могил: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см;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Благоустройство мест захоронения и их содержание: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 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 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 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 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