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34545" w14:textId="b8345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Алматинской области от 22 апреля 2019 года № 153 "О внесении изменений в постановление акимата Алматинской области от 25 июля 2018 года № 338 "Об утверждении регламента государственной услуги "Субсидирование стоимости удобрений (за исключением органических)"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17 октября 2019 года № 450. Зарегистрировано Департаментом юстиции Алматинской области 18 октября 2019 года № 5285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Алматинской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Алматинской области "О внесении изменений в постановление акимата Алматинской области от 25 июля 2018 года № 338 "Об утверждении регламента государственной услуги "Субсидирование стоимости удобрений (за исключением органических)" от 22 апреля 2019 года № 153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5127</w:t>
      </w:r>
      <w:r>
        <w:rPr>
          <w:rFonts w:ascii="Times New Roman"/>
          <w:b w:val="false"/>
          <w:i w:val="false"/>
          <w:color w:val="000000"/>
          <w:sz w:val="28"/>
        </w:rPr>
        <w:t>, опубликован 14 мая 2019 года в Эталонном контрольном банке нормативных правовых актов Республики Казахстан).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Алматинской области" в установленном законодательством Республики Казахстан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Алматинской области;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Алматинской области после его официального опубликования;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государственно-правовой отдел аппарата акима Алматинской области сведений об исполнении мероприятий, предусмотренных подпунктами 1) и 2) настоящего пункта.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Алматинской области С. Бескемпирова.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