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25a0" w14:textId="3ad2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Алматинской области от 28 декабря 2018 года № 622 "Об определении территорий для старательства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октября 2019 года № 463. Зарегистрировано Департаментом юстиции Алматинской области 5 ноября 2019 года № 5291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определении территорий для старательства по Алматинской области" от 28 декабря 2018 года № 622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05 марта 2019 года в Эталонном контрольном банке нормативных правовых актов Республики Казахстан),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6, 7, 8, 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Алматинской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Манзорова Б.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"___" _______ 2019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73"/>
        <w:gridCol w:w="229"/>
        <w:gridCol w:w="801"/>
        <w:gridCol w:w="516"/>
        <w:gridCol w:w="802"/>
        <w:gridCol w:w="802"/>
        <w:gridCol w:w="1518"/>
        <w:gridCol w:w="802"/>
        <w:gridCol w:w="802"/>
        <w:gridCol w:w="1518"/>
        <w:gridCol w:w="1518"/>
        <w:gridCol w:w="1585"/>
        <w:gridCol w:w="518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площади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участка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(га)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 1' на 1'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Баянкол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Нурлан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2,462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Безымянное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9а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Санжар</w:t>
            </w:r>
          </w:p>
        </w:tc>
        <w:tc>
          <w:tcPr>
            <w:tcW w:w="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