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83a2" w14:textId="bce8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Алматинской области от 09 ноября 2015 года № 496 "Об утверждении Положения государственного учреждения "Управление земельных отношений Алматинской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4 ноября 2019 года № 478. Зарегистрировано Департаментом юстиции Алматинской области 5 ноября 2019 года № 5294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Признать утратившим силу постановление акимата Алматинской области "Об утверждении Положения государственного учреждения "Управление земельных отношений Алматинской области" от 09 ноября 2015 года № 496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2016 года в информационно-правовой системе "Әділет").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