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82b9" w14:textId="49d8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238 "О бюджете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20 марта 2019 года № 259. Зарегистрировано Департаментом юстиции Алматинской области 2 апреля 2019 года № 5088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2019-2021 годы" от 27 декабря 2018 года № 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35785052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11016227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609071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1391473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22768280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6171724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5342586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11253970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33379938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53177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60600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7423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2000000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351937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351937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1"/>
        <w:gridCol w:w="5369"/>
      </w:tblGrid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 № 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238 "О бюджете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2019-2021 годы"</w:t>
            </w:r>
          </w:p>
        </w:tc>
      </w:tr>
      <w:tr>
        <w:trPr>
          <w:trHeight w:val="30" w:hRule="atLeast"/>
        </w:trPr>
        <w:tc>
          <w:tcPr>
            <w:tcW w:w="8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11016227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6059094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22768281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1"/>
        <w:gridCol w:w="1078"/>
        <w:gridCol w:w="1078"/>
        <w:gridCol w:w="6344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33379938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7465634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7236161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6829838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373738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1692039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12731490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5791214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2919219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2182889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465252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5029424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4623141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926496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832"/>
        <w:gridCol w:w="1754"/>
        <w:gridCol w:w="1755"/>
        <w:gridCol w:w="3067"/>
        <w:gridCol w:w="36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4359"/>
        <w:gridCol w:w="4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-351937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1821659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1821659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