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609c1" w14:textId="84609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Талдыкорганского городского маслихата от 27 декабря 2018 года № 239 "О бюджетах сельских округов города Талдыкорган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2 апреля 2019 года № 271. Зарегистрировано Департаментом юстиции Алматинской области 15 апреля 2019 года № 5107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Талдыкорганский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Талдыкорганского городского маслихата "О бюджетах сельских округов города Талдыкорган на 2019-2021 годы" от 27 декабря 2018 года № 239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5017</w:t>
      </w:r>
      <w:r>
        <w:rPr>
          <w:rFonts w:ascii="Times New Roman"/>
          <w:b w:val="false"/>
          <w:i w:val="false"/>
          <w:color w:val="000000"/>
          <w:sz w:val="28"/>
        </w:rPr>
        <w:t>, опубликован 23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Еркинского сельского округа на 2019-2021 годы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157398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20920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136478 тысяч тенге, в том числе: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72838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63640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165636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8238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8238 тысяч тенге.";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Отенайского сельского округа на 2019-2021 годы согласно приложениям 4, 5 и 6 к настоящему решению соответственно, в том числе на 2019 год в следующих объемах: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125536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19613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105923 тысячи тенге, в том числе: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61876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44047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148634 тысячи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23098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23098 тысяч тенге.".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данного решения возложить на постоянную комиссию Талдыкорганского городского маслихата "По экономическим, финансовым вопросам и бюджету".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Онгарбаев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Булдыбаев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8"/>
        <w:gridCol w:w="5382"/>
      </w:tblGrid>
      <w:tr>
        <w:trPr>
          <w:trHeight w:val="30" w:hRule="atLeast"/>
        </w:trPr>
        <w:tc>
          <w:tcPr>
            <w:tcW w:w="8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"2" апреля 2019 года № 271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Талдыкорганского городского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239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города Талдыкорган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  <w:tr>
        <w:trPr>
          <w:trHeight w:val="30" w:hRule="atLeast"/>
        </w:trPr>
        <w:tc>
          <w:tcPr>
            <w:tcW w:w="8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 № 239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города Талдыкорган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5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Еркинского сельского округа на 2019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278"/>
        <w:gridCol w:w="1279"/>
        <w:gridCol w:w="3646"/>
        <w:gridCol w:w="48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49"/>
        <w:gridCol w:w="3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5"/>
        <w:gridCol w:w="1795"/>
        <w:gridCol w:w="1795"/>
        <w:gridCol w:w="4292"/>
        <w:gridCol w:w="26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"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-8238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7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8"/>
        <w:gridCol w:w="5382"/>
      </w:tblGrid>
      <w:tr>
        <w:trPr>
          <w:trHeight w:val="30" w:hRule="atLeast"/>
        </w:trPr>
        <w:tc>
          <w:tcPr>
            <w:tcW w:w="8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"2" апреля 2019 года № 271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Талдыкорганского городского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239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города Талдыкорган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  <w:tr>
        <w:trPr>
          <w:trHeight w:val="30" w:hRule="atLeast"/>
        </w:trPr>
        <w:tc>
          <w:tcPr>
            <w:tcW w:w="8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 № 239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города Талдыкорган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8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Отенайского сельского округа на 2019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278"/>
        <w:gridCol w:w="1279"/>
        <w:gridCol w:w="3646"/>
        <w:gridCol w:w="48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9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49"/>
        <w:gridCol w:w="3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0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5"/>
        <w:gridCol w:w="1795"/>
        <w:gridCol w:w="1795"/>
        <w:gridCol w:w="4292"/>
        <w:gridCol w:w="26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1"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2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159"/>
        <w:gridCol w:w="1159"/>
        <w:gridCol w:w="4664"/>
        <w:gridCol w:w="41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3"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-23098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23098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23098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23098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4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