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6e6e" w14:textId="ad7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27 декабря 2018 года № 239 "О бюджетах сельских округов города Талдыкорган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11 июня 2019 года № 295. Зарегистрировано Департаментом юстиции Алматинской области 17 июня 2019 года № 5176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2019-2021 годы" от 27 декабря 2018 года № 239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185396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20920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164476 тысяч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100721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63755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193634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8238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8238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2019-2021 годы согласно приложениям 4, 5 и 6 к настоящему решению соответственно, в том числе на 2019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130081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19613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110468 тысяч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66421 тысяча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44047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153179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23098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23098 тысяч тенге.".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0"/>
        <w:gridCol w:w="5460"/>
      </w:tblGrid>
      <w:tr>
        <w:trPr>
          <w:trHeight w:val="30" w:hRule="atLeast"/>
        </w:trPr>
        <w:tc>
          <w:tcPr>
            <w:tcW w:w="8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4"/>
        <w:gridCol w:w="5446"/>
      </w:tblGrid>
      <w:tr>
        <w:trPr>
          <w:trHeight w:val="30" w:hRule="atLeast"/>
        </w:trPr>
        <w:tc>
          <w:tcPr>
            <w:tcW w:w="8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2019 года № 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