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477f" w14:textId="83d4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27 декабря 2018 года № 238 "О бюджете города Талдыкорган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11 сентября 2019 года № 316. Зарегистрировано Департаментом юстиции Алматинской области 20 сентября 2019 года № 5251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2019-2021 годы" от 27 декабря 2018 года № 238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39 428 859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10 901 247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704 707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2 385 507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25 437 398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бюджетов городов районного значения, сел, поселков, сельских округов 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9 716 301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4 467 126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11 253 970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39 024 148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-249 623 тысячи тенге, в том числе: бюджетные кредиты 60 600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310 223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654 334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654 334 тысячи тенге".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7"/>
        <w:gridCol w:w="5453"/>
      </w:tblGrid>
      <w:tr>
        <w:trPr>
          <w:trHeight w:val="30" w:hRule="atLeast"/>
        </w:trPr>
        <w:tc>
          <w:tcPr>
            <w:tcW w:w="8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 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238 "О бюджете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 на 2019-2021 годы"</w:t>
            </w:r>
          </w:p>
        </w:tc>
      </w:tr>
      <w:tr>
        <w:trPr>
          <w:trHeight w:val="30" w:hRule="atLeast"/>
        </w:trPr>
        <w:tc>
          <w:tcPr>
            <w:tcW w:w="8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39416671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11016227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25425210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25425209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25425209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9704113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4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39011557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12098092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8070059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7815951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7378094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13986136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7125620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6400992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2082250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5734489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5734489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4773464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4362357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084"/>
        <w:gridCol w:w="1084"/>
        <w:gridCol w:w="4359"/>
        <w:gridCol w:w="4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-351534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1822062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1822062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2464396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2464396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2464396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