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02f8" w14:textId="cfc0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Талдыкорганского городского маслихата от 27 декабря 2018 года № 239 "О бюджетах сельских округов города Талдыкорган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18 сентября 2019 года № 321. Зарегистрировано Департаментом юстиции Алматинской области 27 сентября 2019 года № 5268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бюджетах сельских округов города Талдыкорган на 2019-2021 годы" от 27 декабря 2018 года № 239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Еркинского сельского округа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207 538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27 887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179 651 тысяча тенге, в том числе: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115 896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63 755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215 776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8 238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8 238 тысяч тенге.".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решения возложить на постоянную комиссию Талдыкорганского городского маслихата "По экономическим, финансовым вопросам и бюджету".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9"/>
        <w:gridCol w:w="5391"/>
      </w:tblGrid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сентября 2019 года № 321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изменения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239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278"/>
        <w:gridCol w:w="1279"/>
        <w:gridCol w:w="3646"/>
        <w:gridCol w:w="4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0"/>
        <w:gridCol w:w="540"/>
        <w:gridCol w:w="540"/>
        <w:gridCol w:w="6549"/>
        <w:gridCol w:w="35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