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a3c3" w14:textId="412a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28 марта 2018 года № 167 "Об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11 ноября 2019 года № 329. Зарегистрировано Департаментом юстиции Алматинской области 19 ноября 2019 года № 5302. Утратило силу решением маслихата города Талдыкорган области Жетісу от 15 ноября 2023 года № 11-68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Талдыкорган области Жетісу от 15.11.2023 </w:t>
      </w:r>
      <w:r>
        <w:rPr>
          <w:rFonts w:ascii="Times New Roman"/>
          <w:b w:val="false"/>
          <w:i w:val="false"/>
          <w:color w:val="ff0000"/>
          <w:sz w:val="28"/>
        </w:rPr>
        <w:t>№ 11-68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Талдыкорганский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от 28 марта 2018 года № 167 "Об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4644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города Талдыкорган,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настоящих правилах: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400 месячных расчетных показателей;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Великой Отечественной войны – 26 месячных расчетных показателей;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 значимые заболевания, без учета доходов семьи – 5 месячных расчетных показателей;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многодетные семьи, получающие государственную адресную социальную помощь, в которых дети посещают дошкольные организации - 5 месячных расчетных показателей.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Талдыкорганского городского маслихата "По вопросам социальной защиты, соблюдению прав граждан, окружающей среды и законности".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