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8d62f" w14:textId="148d6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Талдыкорганского городского маслихата от 27 декабря 2018 года № 238 "О бюджете города Талдыкорган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Талдыкорганского городского маслихата Алматинской области от 4 декабря 2019 года № 336. Зарегистрировано Департаментом юстиции Алматинской области 12 декабря 2019 года № 5331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Талдыкорганский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Талдыкорганского городского маслихата "О бюджете города Талдыкорган на 2019-2021 годы" от 27 декабря 2018 года № 238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4995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23 января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2019-2021 годы согласно приложениям 1, 2,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39 509 208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10 765 513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234 073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2 348 145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26 161 477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из бюджетов городов районного значения, сел, поселков, сельских округов 1 тысяча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10 246 097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4 661 409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11 253 970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38 794 221 тысяча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-193 623 тысячи тенге, в том числе: бюджетные кредиты 60 600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254 223 тысячи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908 610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(-) 908 610 тысяч тенге".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Талдыкорганского городского маслихата "По экономическим, финансовым вопросам и бюджету".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Доскалиев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Ахажан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73"/>
        <w:gridCol w:w="5213"/>
      </w:tblGrid>
      <w:tr>
        <w:trPr>
          <w:trHeight w:val="30" w:hRule="atLeast"/>
        </w:trPr>
        <w:tc>
          <w:tcPr>
            <w:tcW w:w="85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4 декабря 2019 года № 336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Талдыкорганского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2018 года № 238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  <w:tr>
        <w:trPr>
          <w:trHeight w:val="30" w:hRule="atLeast"/>
        </w:trPr>
        <w:tc>
          <w:tcPr>
            <w:tcW w:w="85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21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Талдыкорганского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декабря 2018 года № 238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города Талдыкорган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2019-2021 годы"</w:t>
            </w:r>
          </w:p>
        </w:tc>
      </w:tr>
    </w:tbl>
    <w:bookmarkStart w:name="z4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617"/>
        <w:gridCol w:w="618"/>
        <w:gridCol w:w="7088"/>
        <w:gridCol w:w="33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39 509 208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10 762 286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5 874 964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5 874 964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2 804 941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2 804 941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1 408 143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655 100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99 866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652 377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281 738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42 290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213 051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234 073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государственных предприятий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50 785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36 731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141 059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141 059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2 351 372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2 248 027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2 248 027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103 345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101 525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26 161 477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26 161 476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26 161 476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10 246 097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4 661 409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11 253 970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500"/>
        <w:gridCol w:w="1053"/>
        <w:gridCol w:w="1054"/>
        <w:gridCol w:w="6199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38 794 221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842 412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567 578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540 201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447 245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157 657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686 516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684 157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12 587 972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2 582 079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2 582 079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949 270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1 632 809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8 526 623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8 274 919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7 836 297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438 622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1 479 270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1 479 270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310 507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865 337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147 301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5 648 970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2 916 958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2 907 961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2 907 311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2 588 051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781 225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781 225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1 806 826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628 513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732 842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12 795 753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5 728 642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5 009 891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2 317 205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1 299 436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1 393 250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682 103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460 612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2 013 031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1 822 580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125 482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1 654 559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5 054 080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5 054 080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450 976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83 287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4 514 067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508 414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243 082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130 322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75 556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4 921 758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4 465 419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4 465 419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1 016 827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3 376 797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456 339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456 339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427 655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693"/>
        <w:gridCol w:w="1461"/>
        <w:gridCol w:w="1461"/>
        <w:gridCol w:w="4547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-193 623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1303"/>
        <w:gridCol w:w="1303"/>
        <w:gridCol w:w="3114"/>
        <w:gridCol w:w="52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254 223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254 223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254 223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2"/>
        <w:gridCol w:w="1032"/>
        <w:gridCol w:w="2176"/>
        <w:gridCol w:w="2176"/>
        <w:gridCol w:w="3805"/>
        <w:gridCol w:w="150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1033"/>
        <w:gridCol w:w="1033"/>
        <w:gridCol w:w="4154"/>
        <w:gridCol w:w="50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908 610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-908 610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1 797 986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1 797 986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1 797 986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1"/>
        <w:gridCol w:w="864"/>
        <w:gridCol w:w="1823"/>
        <w:gridCol w:w="1823"/>
        <w:gridCol w:w="2225"/>
        <w:gridCol w:w="42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2 767 196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2 767 196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2 767 196</w:t>
            </w:r>
          </w:p>
        </w:tc>
      </w:tr>
      <w:tr>
        <w:trPr>
          <w:trHeight w:val="30" w:hRule="atLeast"/>
        </w:trPr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2 767 196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