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3262" w14:textId="da63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9 января 2019 года № 46-186 "О бюджетах сельских округов города Капшагай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13 июня 2019 года № 52-198. Зарегистрировано Департаментом юстиции Алматинской области 26 июня 2019 года № 5192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пунктом 4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2019-2021 годы" от 9 января 2019 года № 46-186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33 873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18 793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11 031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7 762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34 253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380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37 022 тысячи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22 300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14 722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14 314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408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37 527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505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505 тысяч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Донская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1"/>
        <w:gridCol w:w="5499"/>
      </w:tblGrid>
      <w:tr>
        <w:trPr>
          <w:trHeight w:val="30" w:hRule="atLeast"/>
        </w:trPr>
        <w:tc>
          <w:tcPr>
            <w:tcW w:w="8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___________ 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 на 2019-2021 годы"</w:t>
            </w:r>
          </w:p>
        </w:tc>
      </w:tr>
      <w:tr>
        <w:trPr>
          <w:trHeight w:val="30" w:hRule="atLeast"/>
        </w:trPr>
        <w:tc>
          <w:tcPr>
            <w:tcW w:w="8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Капшагай на 2019-2021 годы"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1"/>
        <w:gridCol w:w="5499"/>
      </w:tblGrid>
      <w:tr>
        <w:trPr>
          <w:trHeight w:val="30" w:hRule="atLeast"/>
        </w:trPr>
        <w:tc>
          <w:tcPr>
            <w:tcW w:w="8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___________ 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 на 2019-2021 годы"</w:t>
            </w:r>
          </w:p>
        </w:tc>
      </w:tr>
      <w:tr>
        <w:trPr>
          <w:trHeight w:val="30" w:hRule="atLeast"/>
        </w:trPr>
        <w:tc>
          <w:tcPr>
            <w:tcW w:w="8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Капшагай на 2019-2021 годы"</w:t>
            </w:r>
          </w:p>
        </w:tc>
      </w:tr>
    </w:tbl>
    <w:bookmarkStart w:name="z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78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