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a634" w14:textId="e08a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27 декабря 2018 года № 44-180 "О бюджете города Капшагай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6 декабря 2019 года № 61-218. Зарегистрировано Департаментом юстиции Алматинской области 18 декабря 2019 года № 5343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2019-2021 годы" от 27 декабря 2018 года № 44-180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9 985 541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3 238 112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20 850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211 198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6 515 381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2 846 426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1 130 460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2 538 495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10 389 034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131 488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15 150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146 638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272 005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272 005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резерв акимата города Капшагай на 2019 год в сумме 24 214 тысяч тенге.".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44-180 "О бюджете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 на 2019-2021 годы"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014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9 985 541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3 238 112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1 473 850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1 473 850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937 184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  <w:bookmarkEnd w:id="23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6 515 381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6 515 381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10 389 034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3 167 370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3 061 577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2 571 414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1 109 123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888 815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1 307 210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1 307 210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1 125 822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-131 488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031"/>
        <w:gridCol w:w="4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