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cf419" w14:textId="6fcf4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Капшагай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26 декабря 2019 года № 63-227. Зарегистрировано Департаментом юстиции Алматинской области 9 января 2020 года № 5385.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7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Капшагайский городской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12 055 646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3 301 546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23 274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238 086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8 492 740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5 394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8 487 346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4 374 987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1 582 665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2 529 694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14 629 343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12 492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17 934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5 442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2 586 189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2 586 189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Капшагайского городского маслихата Алматинской области от 09.12.2020 </w:t>
      </w:r>
      <w:r>
        <w:rPr>
          <w:rFonts w:ascii="Times New Roman"/>
          <w:b w:val="false"/>
          <w:i w:val="false"/>
          <w:color w:val="000000"/>
          <w:sz w:val="28"/>
        </w:rPr>
        <w:t>№ 82-283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города на 2020 год объемы бюджетных субвенций, передаваемых из бюджета города в бюджеты сельских округов в сумме 8 000 тысяч тенге, в том числе: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Заречному сельскому округу 4 000 тысяч тенге;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Шенгельдинскому сельскому округу 4 000 тысяч тенге.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акимата города Капшагай на 2020 год в сумме 368 165 тысячи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 внесенным решением Капшагайского городского маслихата Алматинской области от 09.12.2020 </w:t>
      </w:r>
      <w:r>
        <w:rPr>
          <w:rFonts w:ascii="Times New Roman"/>
          <w:b w:val="false"/>
          <w:i w:val="false"/>
          <w:color w:val="000000"/>
          <w:sz w:val="28"/>
        </w:rPr>
        <w:t>№ 82-283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города на 2020 год предусмотрены целевые текущие трансферты бюджетам сельских округов, в том числе на: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года;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населенных пунктов;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Капшагайского городского маслихата Алматинской области от 28.07.2020 </w:t>
      </w:r>
      <w:r>
        <w:rPr>
          <w:rFonts w:ascii="Times New Roman"/>
          <w:b w:val="false"/>
          <w:i w:val="false"/>
          <w:color w:val="000000"/>
          <w:sz w:val="28"/>
        </w:rPr>
        <w:t>№ 74-268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акимов сельских округов.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сельских округов определяется на основании постановления акимата города Капшагай.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 внесенным решением Капшагайского городского маслихата Алматинской области от 28.07.2020 </w:t>
      </w:r>
      <w:r>
        <w:rPr>
          <w:rFonts w:ascii="Times New Roman"/>
          <w:b w:val="false"/>
          <w:i w:val="false"/>
          <w:color w:val="000000"/>
          <w:sz w:val="28"/>
        </w:rPr>
        <w:t>№ 74-268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 перечень бюджетных программ, не подлежащих секвестру в процессе исполнения бюджета города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3"/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постоянную комиссию городского маслихата "По социально-экономическому развитию, бюджету, производству, развитию малого и среднего предпринимательства".</w:t>
      </w:r>
    </w:p>
    <w:bookmarkEnd w:id="14"/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Капшагайский городской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 от "26" декабря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года № 63-227 </w:t>
            </w:r>
          </w:p>
        </w:tc>
      </w:tr>
    </w:tbl>
    <w:bookmarkStart w:name="z4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2020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Капшагайского городского маслихата Алматинской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82-283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12 055 646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3 301 546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1 026 415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897 614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128 801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1 145 582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1 145 582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869 881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586 740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198 265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242 568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209 318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238 086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195 086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195 086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8 492 740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8 487 346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8 487 346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016"/>
        <w:gridCol w:w="3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14 629 343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416 796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370 493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6 601 948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1 138 509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1 138 509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278 968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859 541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4 864 188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4 586 176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4 430 085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599 251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599 251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442 808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798 921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529 037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529 037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323 534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3 078 772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1 142 322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983 930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893 610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716 098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716 098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685 645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1 220 352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1 220 352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1 027 626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1 018 868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1 018 868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1 018 868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1 018 868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1 358 469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1 293 900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1 293 900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1 118 550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980 556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967 221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599 056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599 056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731"/>
        <w:gridCol w:w="1541"/>
        <w:gridCol w:w="1541"/>
        <w:gridCol w:w="4797"/>
        <w:gridCol w:w="2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12 492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2148"/>
        <w:gridCol w:w="1384"/>
        <w:gridCol w:w="3309"/>
        <w:gridCol w:w="4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488"/>
        <w:gridCol w:w="959"/>
        <w:gridCol w:w="3856"/>
        <w:gridCol w:w="50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-2 586 189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2 586 189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2 443 370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2 443 370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2 443 370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912"/>
        <w:gridCol w:w="1922"/>
        <w:gridCol w:w="1922"/>
        <w:gridCol w:w="2434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197 676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197 676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197 676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197 646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Капшагайского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"26" декабря 2019 года № 63-227</w:t>
            </w:r>
          </w:p>
        </w:tc>
      </w:tr>
    </w:tbl>
    <w:bookmarkStart w:name="z5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9 642 174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3 338 298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1 283 780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организаций нефтяного сектора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628 327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655 453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1 087 981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1 087 981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756 637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526 417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6 211 193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6 211 193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6 211 193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3"/>
        <w:gridCol w:w="1293"/>
        <w:gridCol w:w="5154"/>
        <w:gridCol w:w="29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9 642 174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5 767 318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871 011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871 011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266 124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4 283 917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4 048 265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3 839 128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209 137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612 390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612 390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705 510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1 854 085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1 451 565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1 451 565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1 291 863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426 777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3"/>
        <w:gridCol w:w="1593"/>
        <w:gridCol w:w="4960"/>
        <w:gridCol w:w="22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2148"/>
        <w:gridCol w:w="1384"/>
        <w:gridCol w:w="3309"/>
        <w:gridCol w:w="4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- 2 910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1"/>
        <w:gridCol w:w="2576"/>
        <w:gridCol w:w="29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  <w:bookmarkEnd w:id="18"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Капшагайского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"26" декабря 2019 года № 63-227</w:t>
            </w:r>
          </w:p>
        </w:tc>
      </w:tr>
    </w:tbl>
    <w:bookmarkStart w:name="z6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10 671 564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3 628 012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1 296 547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628 327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668 220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1 196 260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1 196 260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839 365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558 400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158 745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270 840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225 240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6 944 552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6 944 552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016"/>
        <w:gridCol w:w="3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10 671 564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5 830 853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872 578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872 578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4 299 417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4 059 740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3 849 903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658 858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658 858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444 207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708 494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313 198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313 198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2 335 083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625 731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549 578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1 410 633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1 410 633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1 243 717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801 516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801 516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801 516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801 516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439 473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3"/>
        <w:gridCol w:w="1593"/>
        <w:gridCol w:w="4960"/>
        <w:gridCol w:w="22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2148"/>
        <w:gridCol w:w="1384"/>
        <w:gridCol w:w="3309"/>
        <w:gridCol w:w="4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- 3 243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1"/>
        <w:gridCol w:w="2576"/>
        <w:gridCol w:w="29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  <w:bookmarkEnd w:id="20"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Капшагайского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"26" декабря 2019 года № 63-227</w:t>
            </w:r>
          </w:p>
        </w:tc>
      </w:tr>
    </w:tbl>
    <w:bookmarkStart w:name="z6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города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2043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