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fabdb" w14:textId="2cfa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накопления, тарифов на сбор, вывоз и утилизацию коммунальных и твердых бытовых отходов по городу Текели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22 октября 2019 года № 41-240. Зарегистрировано Департаментом юстиции Алматинской области 5 ноября 2019 года № 5292. Утратило силу решением маслихата города Текели области Жетісу от 19 сентября 2023 года № 8-41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Текели области Жетісу от 19.09.2023 </w:t>
      </w:r>
      <w:r>
        <w:rPr>
          <w:rFonts w:ascii="Times New Roman"/>
          <w:b w:val="false"/>
          <w:i w:val="false"/>
          <w:color w:val="ff0000"/>
          <w:sz w:val="28"/>
        </w:rPr>
        <w:t>№ 8-41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Текелийский городской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городу Текели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на сбор, вывоз и утилизацию твердых бытовых отходов по городу Текели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Текелийского городского маслихата "По вопросам бюджета и экономики".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Текелийского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Стрельцов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Текелийского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 Текелийского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октября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41-240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Текели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Расчетные нормы накопления (за год)*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Учреждения, организации, офисы, конторы, сбербанки, отделения связи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вузы.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Стадионы, спортивные площадки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Юридическиелица,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Садоводческие кооперативы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 Текелийского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октября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41-240</w:t>
            </w:r>
          </w:p>
        </w:tc>
      </w:tr>
    </w:tbl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утилизацию твердых бытовых отходов по городу Текели.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накопления, м3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за 1 м3 тенге.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услуги за сбор, вывоз и утилизацию твердых бытовых отходов в месяц,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 (за 1м3)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Благоустроенные домовладения (на 1 жителя)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Неблагоустроенные домовладения при наличии контейнера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 м3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Неблагоустроенные домовладения при отсутствии контейнера (на 1 жителя)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