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65b1" w14:textId="74f6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2018 года № 36-173 "О бюджете Аксуского района на 2019-2021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29 марта 2019 года № 42-205. Зарегистрировано Департаментом юстиции Алматинской области 2 апреля 2019 года № 5087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Аксуского районного маслихата "О бюджете Аксуского района на 2019-2021 годы" от 27 декабря 2018 года № 36-173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5010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8190442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898002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16895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7100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7268445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359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359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 вышестоящих органов государственного управления 7268086 тысяч тенге, в том числе: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2121656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835530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4310900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8195489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91734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113623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21889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96781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96781 тысяча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29 марта 2019 года № 42-205 "О внесении изменений в решение Аксуского районного маслихата от 27 декабря 2018 года № 36-173 "О бюджете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27 декабря 2018 года № 36-173 "О бюджете Аксуского района на 2019-2021 годы"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1078"/>
        <w:gridCol w:w="1078"/>
        <w:gridCol w:w="6344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643"/>
        <w:gridCol w:w="1058"/>
        <w:gridCol w:w="4551"/>
        <w:gridCol w:w="3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