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02ea" w14:textId="fab0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 в Аксуском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14 мая 2019 года № 193. Зарегистрировано Департаментом юстиции Алматинской области 15 мая 2019 года № 5130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Аксуского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Аксуской районной территориально избирательной комиссией (по согласованию)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Аксуского района Есжанова Газиза Отарбаевича.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Аксуского района от "14" мая 2019 года № 193 "Об определении мест для размещения агитационных печатных материалов и предоставлении кандидатам помещений для встреч с избирателями в Аксуском районе"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Аксуском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Аксускому сельскому округу: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Аксу, улица Кунгали, № 22, стенд у здания сельской врачебной амбулатории;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Кокжайдак, улица Орталык, № 1, стенд у здания сельской врачебной амбулатории;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Шолакозек, стенд возле дома № 12 по улице Талдыарыка.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Арасанскому сельскому округу: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Арасан, улица Г. Мамбетова, № 25, доска у здания дома культуры;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Кызылжар, улица Кызылжар, № 20, стенд у здания фельдшерско- акушерского пункта.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Егинсускому сельскому округу: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Егинсу, улица С. Жакаева, № 7, стенд у здания медицинского пункта.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Есеболатовскому сельскому округу: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Есеболатов, стенд на пересечении улиц Алыбаева и Круценко;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Кызылкайын, стенд на пересечении улиц Бухар Жырауа и Маметова;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Таусамалы, улица Гарышкер, № 1, стенд перед бывшим предприятием по ремонту дорог.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Жаналыкскому сельскому округу: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Жаналык, стенд на пересечении улиц Д. Нургалиева и Ш. Батенова.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Карасускому сельскому округу: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Кенжыра, улица Акимшилик, № 27, стенд у здания сельской врачебной амбулатории;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Енбек, улица М. Ермектасова, № 28, стенд у здания фельдшерско- акушерского пункта;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Тарас, улица Тауке хана, № 23, стенд у здания фельдшерско- акушерского пункта.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Каракозскому сельскому округу: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Каракоз, улица Баскана, № 17, стенд у здания фельдшерско- акушерского пункта;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Кенгарын, стенд возле дома № 33 по улице Е. Сихимова.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Карашиликскому сельскому округу: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Сагабуйен, улица К. Терибаева, № 18, стенд у здания сельской врачебной амбулатории;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Карашилик, улица Н. Кастекбаева, № 6, стенд у здания фельдшерско- акушерского пункта.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Капальскому сельскому округу: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Капал, улица Т. Бигельдиева, № 9, стенд у здания средней школы имени Е. Жайсанбаева;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Капал, улица Г. Орманова, № 1, стенд у здания средней школы имени Г. Орманова;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Капал, улица Жандосова, № 1, стенд у здания сельской больницы Капал;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Кошкенталскому сельскому округу: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Кошкентал, улица Н. Тушкенова, № 1, стенд у здания средней школы Кошкентал;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Колтабан, улица Орталык, № 15 "Б", стенд у здания фельдшерско- акушерского пункта.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Б. Сырттановскому сельскому округу: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Б. Сырттанов, стенд по улице Мамырбекова;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Копа, стенд на пересечении улиц Алтая и Казахстана.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Кызылагашскому сельскому округу: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Кызылагаш, улица Жастар, № 27, стенд у здания "Казпочты" села Кызылагаш;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Актоган, стенд у здания фельдшерско-акушерского пункта по улице Караторгай;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Матайскому сельскому округу: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Матай, улица М. Тынышбаева, № 31, стенд у здания сельской больницы Матай;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Матай, улица Б. Нурпеисова, № 32, стенд у здания детского сада "Каусар";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Кураксу, улица Орталык, № 19, стенд у здания сельского фельдшерского пункта;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Молалинскому сельскому округу: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Молалы, улица Курмангазы, № 19, стенд у здания сельского дома культуры Молалы;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станция Алажиде, стенд у здания фельдшерско-акушерского пункта на пересечении улиц Абая и О. Бокей.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Ойтоганскому сельскому округу: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Ойтоган, стенд у здания фельдшерско-акушерского пункта на пересечении улиц Мадикожа и Чукенова.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По Суыксайскому сельскому округу: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Суыксай, улица Жаксылык, № 22, стенд у здания сельской врачебной амбулатории;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Ащыбулак, улица Д. Бейсенбаева, № 13, стенд у здания клуба Ащибулак;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Баласаз, улица Баласаз, № 8, стенд у здания фельдшерского пункта Баласаз;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Актобе, улица Актобе, № 5, стенд у здания фельдшерского пункта Актобе.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Жансугуровскому сельскому округу: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Жансугурова, стенд на пересечении улиц Б. Жидебаева и О. Жумашева;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Жансугурова, стенд на пересечении улиц Г. Муратбаева и Желтоксан;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Жансугурова, стенд на пересечении улиц Кабанбай батыра и Илияса Жансугурова;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Алтынарык, стенд по улице Куата Терибаева;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село Кокозек, стенд у здания дома культуры имени Куата Терибаева. 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Аксуского района от "14" мая 2019 года № 193 "Об определении мест для размещения агитационных печатных материалов и предоставлении кандидатам помещений для встреч с избирателями в Аксуском районе"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Аксуском районе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Аксускому сельскому округу: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Аксу, улица Айсеркенова, № 13, актовый зал средней школы Мамания;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Кокжайдак, улица Орталык, № 13, актовый зал средней школы Абая;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Шолакозек, улица Талдыарык, № 2, актовый зал начальной школы Шолакозек.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Арасанскому сельскому округу: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Арасан, улица Т. Турганбек, актовый зал средней школы имени Б. Сырттанова;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Кызылжар, актовый зал начальной школы Кызылжар.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Егинсускому сельскому округу: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Егинсу, улица Ыбырай, № 22, актовый зал средней школы Егинсу.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Есеболатовскому сельскому округу: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Есеболатов, улица Жамбула, № 40, актовый зал средней школы имени Н. Есеболатова;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Кызылкайын, улица Бухар Жырау, № 19, актовый зал основной средней школы Кызылкайын;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Таусамалы, улица Кошевой, № 4, актовый зал у здания Аксуской районной электросети.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Жаналыкскому сельскому округу: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Жаналык, улица М. Койшыбай, № 3, актовый зал дома культуры.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Карасускому сельскому округу: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Кенжыра, улица Акимшилик, № 28, актовый зал средней школы Кенжыра;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Енбек, улица М. Ермектасова, № 35, актовый зал основной школы Карасу;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Тарас, улица Таукехана, № 9, доска у здания основной школы Тарас.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Каракозскому сельскому округу: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Каракоз, улица Жамбыла, № 19, учительский кабинет средней школы имени Б. Садырбайулы;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Кенгарын, улица Ширикарал, № 45, учительский кабинет средней школы Кенгарын.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Карашиликскому сельскому округу: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Сагабуйен, улица Абылайхана, № 26, актовый зал дома культуры имени Р. Тажибаева;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Карашилик, улица Н. Кастекбаева, № 7 "А", актовый зал средней школы Карашилик.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Капальскому сельскому округу: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Капал, улица М. Алыбаева, № 21, актовый зал дома культуры.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Кошкенталскому сельскому округу: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Кошкентал, улица Амангелды, № 30, актовый зал дома культуры;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Колтабан, улица Орталык, № 15, учительский кабинет основной школы Колтабан.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Б. Сырттановскому сельскому округу: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Б. Сырттанов, улица О. Жандосова, № 1, актовый зал основной средней школы имени Г. Муратбаева;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Копа, улица Балтабай, № 1 "А", актовый зал основной средней школы имени Ш. Уалиханова.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Кызылагашскому сельскому округу: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Кызылагаш, улица Жастар, № 10, актовый зал дома культуры;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Актоган, улица Досет ата, № 17, актовый зал основной школы Кызылагаш.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Матайскому сельскому округу: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Матай, улица Депо, № 1, актовый зал у здания клуба Депо;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Матай, улица Т. Бейсенбекова, № 4 "А", актовый зал средней школы Матай;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Матай, улица А. Кисабекова, № 18, кабинет у здания дистанции пути ПЧ-41;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Кураксу, улица Орталык, № 29, кабинет фельдшерского пункта;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Молалинскому сельскому округу: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Молалы, улица Сексенбай батыра, № 25 "А", актовый зал основной средней школы имени М. Ауезова;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станция Алажиде, улица Мектеп, № 3, актовый зал основной средней школы Алажиде.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Ойтоганскому сельскому округу: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Ойтоган, Шукенова, № 10, актовый зал дома культуры;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Суыксайскому сельскому округу: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Суыксай, улица Омарова, № 13, актовый зал дом культуры;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Ащыбулак, улица Достык, № 22 "А", актовый зал средней школы имени М. Маметовой;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Баласаз, улица Баласаз, № 7, актовый зал начальной школы Баласаз;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Актобе, улица Актобе, № 3, актовый зал начальной школы Актобе.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Жансугуровскому сельскому округу: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Жансугурова, улица О. Жумашева, № 49, актовый зал средней школы имени Е. Сихимова;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Жансугурова, улица Кабанбай батыра, № 42, актовый зал культурно-молодежного центра "Акын Сара";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Жансугурова, улица Желтоксан, № 6, актовый зал средней школы-гимназии имени К. Сатбаева;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Алтынарык, улица Абая, № 2, актовый зал средней школы Каракемер;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Кокозек, улица Мектеп, № 1, актовый зал средней школы имени К. Терибаева.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