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e196" w14:textId="728e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27 декабря 2018 года № 36-173 "О бюджете Аксуского района на 2019-2021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28 мая 2019 года № 46-220. Зарегистрировано Департаментом юстиции Алматинской области 5 июня 2019 года № 5153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Аксуского районного маслихата "О бюджете Аксуского района на 2019-2021 годы" от 27 декабря 2018 года № 36-173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5010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9485379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903372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14195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4430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8563382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359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 вышестоящих органов государственного управления 8563023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3415593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836530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4310900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9490426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91734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113623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21889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96781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96781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Даулетбекова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мая 2019 года № 46-220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36-173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36-173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4321"/>
        <w:gridCol w:w="2713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5594"/>
        <w:gridCol w:w="2280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643"/>
        <w:gridCol w:w="1058"/>
        <w:gridCol w:w="4551"/>
        <w:gridCol w:w="3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