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52a2" w14:textId="a345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28 декабря 2018 года № 37-179 "О бюджетах сельских округов Аксуского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11 июня 2019 года № 47-223. Зарегистрировано Департаментом юстиции Алматинской области 19 июня 2019 года № 5179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бюджетах сельских округов Аксуского района на 2019-2021 годы" от 28 декабря 2018 года № 37-179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5022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Аксуского сельского округа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37780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5515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32265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19571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12694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38399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619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619 тысяч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Есеболатовского сельского округа на 2019-2021 годы согласно приложениям 4, 5 и 6 к настоящему решению соответственно, в том числе на 2019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19318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5150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14168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2670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11498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19538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220 тысяч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Жансугуровского сельского округа на 2019-2021 годы согласно приложениям 7, 8 и 9 к настоящему решению соответственно, в том числе на 2019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510414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64185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446229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208606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237623 тысячи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548129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37715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37715 тысяч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Капальского сельского округа на 2019-2021 годы согласно приложениям 10, 11 и 12 к настоящему решению соответственно, в том числе на 2019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77406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11028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66378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54572 тысячи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11806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77918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512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512 тысяч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Карачиликского сельского округа на 2019-2021 годы согласно приложениям 13, 14 и 15 к настоящему решению соответственно, в том числе на 2019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27769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5205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22564 тысячи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8734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13830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27855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86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86 тысяч тенге.";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Кызылагашского сельского округа на 2019-2021 годы согласно приложениям 16, 17 и 18 к настоящему решению соответственно, в том числе на 2019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68575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8505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60070 тысяч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38577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21493 тысячи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68738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163 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163 тысячи тенге.";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Матайского сельского округа на 2019-2021 годы согласно приложениям 19, 20 и 21 к настоящему решению соответственно, в том числе на 2019 год в следующих объемах: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99566 тысяч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13775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85791 тысяча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79241 тысяча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6550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100267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701 тысяча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701 тысяча тенге.".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Даулетбекова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7"/>
        <w:gridCol w:w="5433"/>
      </w:tblGrid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47-223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</w:tbl>
    <w:bookmarkStart w:name="z14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5120"/>
        <w:gridCol w:w="29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5"/>
        <w:gridCol w:w="5485"/>
      </w:tblGrid>
      <w:tr>
        <w:trPr>
          <w:trHeight w:val="30" w:hRule="atLeast"/>
        </w:trPr>
        <w:tc>
          <w:tcPr>
            <w:tcW w:w="8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__________ 2019 года № 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</w:tbl>
    <w:bookmarkStart w:name="z16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2019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5120"/>
        <w:gridCol w:w="29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2"/>
        <w:gridCol w:w="5498"/>
      </w:tblGrid>
      <w:tr>
        <w:trPr>
          <w:trHeight w:val="30" w:hRule="atLeast"/>
        </w:trPr>
        <w:tc>
          <w:tcPr>
            <w:tcW w:w="8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____________ 2019 года № 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</w:tbl>
    <w:bookmarkStart w:name="z19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3279"/>
        <w:gridCol w:w="3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510414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2"/>
        <w:gridCol w:w="5478"/>
      </w:tblGrid>
      <w:tr>
        <w:trPr>
          <w:trHeight w:val="30" w:hRule="atLeast"/>
        </w:trPr>
        <w:tc>
          <w:tcPr>
            <w:tcW w:w="8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____________ 2019 года № 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</w:tbl>
    <w:bookmarkStart w:name="z21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Капальского сельского округа на 2019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5120"/>
        <w:gridCol w:w="29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95"/>
        <w:gridCol w:w="5485"/>
      </w:tblGrid>
      <w:tr>
        <w:trPr>
          <w:trHeight w:val="30" w:hRule="atLeast"/>
        </w:trPr>
        <w:tc>
          <w:tcPr>
            <w:tcW w:w="8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5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</w:tbl>
    <w:bookmarkStart w:name="z24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Карачиликского сельского округа на 2019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953"/>
        <w:gridCol w:w="1258"/>
        <w:gridCol w:w="5412"/>
        <w:gridCol w:w="24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2"/>
        <w:gridCol w:w="5498"/>
      </w:tblGrid>
      <w:tr>
        <w:trPr>
          <w:trHeight w:val="30" w:hRule="atLeast"/>
        </w:trPr>
        <w:tc>
          <w:tcPr>
            <w:tcW w:w="8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____________ 2019 года № 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Аксуского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28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37-179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Аксуского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</w:tbl>
    <w:bookmarkStart w:name="z27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2019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5120"/>
        <w:gridCol w:w="29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2"/>
        <w:gridCol w:w="5498"/>
      </w:tblGrid>
      <w:tr>
        <w:trPr>
          <w:trHeight w:val="30" w:hRule="atLeast"/>
        </w:trPr>
        <w:tc>
          <w:tcPr>
            <w:tcW w:w="8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_______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28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37-179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  <w:tr>
        <w:trPr>
          <w:trHeight w:val="30" w:hRule="atLeast"/>
        </w:trPr>
        <w:tc>
          <w:tcPr>
            <w:tcW w:w="85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37-179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Аксуского района на 2019-2021 годы"</w:t>
            </w:r>
          </w:p>
        </w:tc>
      </w:tr>
    </w:tbl>
    <w:bookmarkStart w:name="z29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2019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5120"/>
        <w:gridCol w:w="29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