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1de9" w14:textId="49a1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Аксускому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26 июля 2019 года № 49-230. Зарегистрировано Департаментом юстиции Алматинской области 30 июля 2019 года № 5213. Утратило силу решением Аксуского районного маслихата Алматинской области от 22 сентября 2020 года № 66-291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Алматинской области от 22.09.2020 </w:t>
      </w:r>
      <w:r>
        <w:rPr>
          <w:rFonts w:ascii="Times New Roman"/>
          <w:b w:val="false"/>
          <w:i w:val="false"/>
          <w:color w:val="ff0000"/>
          <w:sz w:val="28"/>
        </w:rPr>
        <w:t>№ 66-291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в соответствии с земельным законодательством Республики Казахстан на не используемые земли сельскохяйственного назначения по Аксускому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Аксуского районного маслихата от 25 апреля 2016 года № 3-14 "О повышении базовых ставок земельного налога на не используемые земли сельскохозяйственного назначения по Аксускому району"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Даулетбекова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