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cf64" w14:textId="7c3c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27 декабря 2018 года № 36-173 "О бюджете Аксуского района на 2019-2021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3 декабря 2019 года № 53-244. Зарегистрировано Департаментом юстиции Алматинской области 12 декабря 2019 года № 5323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Аксуского районного маслихата "О бюджете Аксуского района на 2019-2021 годы" от 27 декабря 2018 года № 36-173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5010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10086614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1056860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3680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2430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9023644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359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 вышестоящих органов государственного управления 9023285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4054117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658268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4310900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10091661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97487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119376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21889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102534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102534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Тынышбаев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6"/>
        <w:gridCol w:w="5414"/>
      </w:tblGrid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"03" декабря 2019 года № 53-244 "О внесении изменений в решение Аксуского районного маслихата от 27 декабря 2018 года № 36-173 "О бюджете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27 декабря 2018 года № 36-173 "О бюджете Аксуского района на 2019-2021 годы"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5304"/>
        <w:gridCol w:w="27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10091661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026"/>
        <w:gridCol w:w="441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