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f519" w14:textId="d09f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Алакольскому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Алакольского района Алматинской области от 1 июля 2019 года № 184. Зарегистрировано Департаментом юстиции Алматинской области 2 июля 2019 года № 5197. Утратило силу постановлением акимата Алакольского района Алматинской области от 16 апреля 2021 года № 99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Алакольского района Алматинской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Алакольского района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размера родительской платы по Алакольскому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Алакольского района "Об утверждении государственного образовательного заказа на дошкольное воспитание и обучение, размера родительской платы по Алакольскому району" от 20 ноября 2017 года № 325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4409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декабря 2018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образования Алакольского района" в установленном законодательством Республике Казахстан порядке обеспечить;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постановление на интернет-ресурсы акимата Алакольского района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Абдинова Алмаса Сапаргалиевича.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Алакольского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"__" ____ 2019 года № 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утверждении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образовательного заказа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дошкольное 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обучение, размера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родительской 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Алакольскому району"</w:t>
            </w:r>
          </w:p>
        </w:tc>
      </w:tr>
    </w:tbl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родительской платы по Алакольскому району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5536"/>
        <w:gridCol w:w="1497"/>
        <w:gridCol w:w="1886"/>
        <w:gridCol w:w="2281"/>
      </w:tblGrid>
      <w:tr>
        <w:trPr>
          <w:trHeight w:val="30" w:hRule="atLeast"/>
        </w:trPr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(тенге)</w:t>
            </w:r>
          </w:p>
          <w:bookmarkEnd w:id="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3лет до 7 лет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"Бал Ерке" акимата Алакольского района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"Ерке Нур" государственного учереждения "Аппарата акима Ушаральского городского округа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сад "Нұрлытаң" государственного учреждения "Аппарата акима Достыкского сельского округа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Әдемі-Ай" "Аппарата акима Кольбайского сельского округа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"Әлем-Нұр" государственного учереждения" Аппарата акима Екпендинского сельского округа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 сад "Таңжарық" государственного учереждения "Аппарата акима Акжарского сельского округа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"Гүлім-Ай" государственного учреждения "Аппарата акима Токжайлауского сельского округа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"Нұрай" государственного учреждения "Аппарата акима Бескольского сельского округа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 сад №2 "Куаныш" государственного учереждения "Аппарата акима Кабанбайского сельского округа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коммунальноее казенное предприятие "Ясли-сад №1 Арай" государственного учереждения "Аппарата акима Ушаральского городского округа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 сад "Василек" государственного учреждения "Аппарата акима Бескольского сельского округа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Государственнон коммунальное казенное предприятие детский сад "Нұрлы-Шақ" акима Жыландинского сельского округа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"Детский сад "Куаныш"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"ЖК көркем"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сад" Ак-Сагым"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"Зерде балабақшасы"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"Парасат бөбекжай балабақшасы"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"Ақтілек бөбекжайы"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"Азизжан"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Полного пребывания 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"Ынталинская средняя школа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Сакена Сейфуллина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"Алакольская средняя школа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"Карабулакская средняя школа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"Кызылащинская средняя школа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А.Алимжанова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"Лепсинская средняя школа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"Кызылкайынская средняя школа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"Ушаральская казахская гимназия с дошкольным миницентром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 города Ушарал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средняя школа имени Абая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Кабанбай батыра с дошкольным миницентром "государственного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"Сахзаводская средняя школа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"Булактинская средняя школа с дошкольным миницентром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"Актубекская средняя школа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"Кайнарская средняя школа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"Коктуминская казахская средняя школа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"Жанаминская казахская средняя школа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"Енбекшинская средняя школа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"Кабанбайская средняя школа №1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Омара Молдағожина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"Кабанбайская средняя школа №3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Безродных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"Теректинская средняя школа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учреждения "Конырская средняя школа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№11 поселка Достык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"Достыкская средняя школа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Мухаметбая Мынбайулы педагога города Ушарал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пребывания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"Талапкерская средняя школа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"Архарлинская средняя школа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"Акжарская средняя школа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№14 станций Бесколь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"Енбекшинская средняя школа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"Сапакская средняя школа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"Карабулакская средняя школа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"Теректинская средняя школа с дошкольным миницентром" государственного учреждения "Отдел образования Алакольского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размер ежемесячной оплаты, взимаемой с родителей или законных представителей за содержание ребенка в государственных дошкольных организациях, созданных в организационно-правовой форме коммунальных государственных казенных предприятий, составляет 100 процентов затрат на питание, независимо от возраста.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частных дошкольных организациях устанавливается учредителем дошкольной организаций, за исключением тех, в которых размещен государственный образовательный заказ.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