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197c6" w14:textId="6a197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Алакольского районного маслихата от 28 декабря 2018 года № 45-1 "О бюджете Алакольского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Алакольского районного маслихата Алматинской области от 10 сентября 2019 года № 57-1. Зарегистрировано Департаментом юстиции Алматинской области 19 сентября 2019 года № 5243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Алакольский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Алакольского районного маслихата "О бюджете Алакольского района на 2019-2021 годы " от 28 декабря 2018 года № 45-1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5016</w:t>
      </w:r>
      <w:r>
        <w:rPr>
          <w:rFonts w:ascii="Times New Roman"/>
          <w:b w:val="false"/>
          <w:i w:val="false"/>
          <w:color w:val="000000"/>
          <w:sz w:val="28"/>
        </w:rPr>
        <w:t>, опубликован 31 января 2019 года в Эталонном контрольном банке нормативных правовых актов Республики Казахстана)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"1. Утвердить районный бюджет на 2019-2021 годы согласно приложениям 1, 2 и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14 623 915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3 528 028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14 370 тысяч тенге;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27 455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11 054 062 тысячи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4 965 463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1 628 799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4 459 800 тысяч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14 655 535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29 574 тысячи тенге, в том числе: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45 450 тысяч тенге;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15 876 тысяч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бюджета(-) 61 194 тысячи тенге;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61 194 тысячи тенге.".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Алакольского районного маслихата "По депутатскому представительству, бюджета, экономики, соблюдению законности, правовой защите и связи с общественными организациями".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Алакольского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Карабеков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Алакольского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Жабжанов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77"/>
        <w:gridCol w:w="5403"/>
      </w:tblGrid>
      <w:tr>
        <w:trPr>
          <w:trHeight w:val="30" w:hRule="atLeast"/>
        </w:trPr>
        <w:tc>
          <w:tcPr>
            <w:tcW w:w="8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Алакольского районного маслихата от " 10 " сентября 2019 года № 57-1 "О внесении изменений в решение Алакольского районного маслихата от "28" декабря 2018 года № 45-1 "О бюджете Алакольского района на 2019-2020 годы"</w:t>
            </w:r>
          </w:p>
        </w:tc>
      </w:tr>
      <w:tr>
        <w:trPr>
          <w:trHeight w:val="30" w:hRule="atLeast"/>
        </w:trPr>
        <w:tc>
          <w:tcPr>
            <w:tcW w:w="867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Алакольского районного маслихата от "28" декабря 2018 года № 45-1 "О бюджете Алакольского района на 2019-2021 годы"</w:t>
            </w:r>
          </w:p>
        </w:tc>
      </w:tr>
    </w:tbl>
    <w:bookmarkStart w:name="z33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1"/>
        <w:gridCol w:w="1213"/>
        <w:gridCol w:w="782"/>
        <w:gridCol w:w="5273"/>
        <w:gridCol w:w="425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  <w:bookmarkEnd w:id="22"/>
        </w:tc>
      </w:tr>
      <w:tr>
        <w:trPr>
          <w:trHeight w:val="30" w:hRule="atLeast"/>
        </w:trPr>
        <w:tc>
          <w:tcPr>
            <w:tcW w:w="7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14 623 915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3 528 028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973 161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973 161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1 087 059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1 087 059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1 332 435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1 303 090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12 844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9 596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119 650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82 247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22 978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5 153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9 217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26 250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1 205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11 054 062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11 054 062</w:t>
            </w:r>
          </w:p>
        </w:tc>
      </w:tr>
      <w:tr>
        <w:trPr>
          <w:trHeight w:val="30" w:hRule="atLeast"/>
        </w:trPr>
        <w:tc>
          <w:tcPr>
            <w:tcW w:w="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11 054 062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500"/>
        <w:gridCol w:w="1053"/>
        <w:gridCol w:w="1054"/>
        <w:gridCol w:w="6199"/>
        <w:gridCol w:w="2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3"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14 655 535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438 169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393 548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20 331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175 273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117 851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30 620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197 544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195 449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21 872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4 039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7 735 196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520 680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520 680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значениея,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367 663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153 017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5 936 142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5 838 260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5 815 879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80 867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17 015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1 278 374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1 278 374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и доставка учебников, учебно-методических комплексов для государственных учреждений образования района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161 514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1 038 068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1 230 673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671 258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662 029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661 849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физических лиц, являющихся получателями государственной адресной социальной помощи, телевизионными абонентскими приставками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9 229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524 850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524 850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25 225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38 573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88 486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41 218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34 565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3 418 341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1 285 594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890 626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601 069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159 057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394 968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11 569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местного бюджета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59 079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1 063 052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87 711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975 341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 снабжения малых городов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263 183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705 426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1 069 695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1 069 195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санитарии населенных пунктов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44 196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1 024 858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278 681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150 790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140 790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объекта спорта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68 013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49 108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17 830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43 358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7 028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17 045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18 935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48 521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274 896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248 520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228 540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186 324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12 171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23 763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12 880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826 936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811 088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6 285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804 803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804 803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15 748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защиты конкуренции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7 177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131 020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Программы развитие регионов до 2020 года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113 954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58 138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40 184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15 632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218 023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207 066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органов местного самоуправления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9 947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29 574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3"/>
        <w:gridCol w:w="2023"/>
        <w:gridCol w:w="1303"/>
        <w:gridCol w:w="3116"/>
        <w:gridCol w:w="45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4"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15 876</w:t>
            </w:r>
          </w:p>
        </w:tc>
      </w:tr>
      <w:tr>
        <w:trPr>
          <w:trHeight w:val="30" w:hRule="atLeast"/>
        </w:trPr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19"/>
        <w:gridCol w:w="1043"/>
        <w:gridCol w:w="2199"/>
        <w:gridCol w:w="2199"/>
        <w:gridCol w:w="3715"/>
        <w:gridCol w:w="15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5"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3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6"/>
        <w:gridCol w:w="1763"/>
        <w:gridCol w:w="1136"/>
        <w:gridCol w:w="3873"/>
        <w:gridCol w:w="439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6"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-61 194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61 194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45 450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  <w:tr>
        <w:trPr>
          <w:trHeight w:val="30" w:hRule="atLeast"/>
        </w:trPr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31 621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6"/>
        <w:gridCol w:w="951"/>
        <w:gridCol w:w="2005"/>
        <w:gridCol w:w="2005"/>
        <w:gridCol w:w="2538"/>
        <w:gridCol w:w="332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27"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15 877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15 877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15 877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15 876</w:t>
            </w:r>
          </w:p>
        </w:tc>
      </w:tr>
      <w:tr>
        <w:trPr>
          <w:trHeight w:val="30" w:hRule="atLeast"/>
        </w:trPr>
        <w:tc>
          <w:tcPr>
            <w:tcW w:w="14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3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