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4330" w14:textId="44e4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28 декабря 2018 года № 45-1 "О бюджете Алакольского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6 декабря 2019 года № 60-1. Зарегистрировано Департаментом юстиции Алматинской области 13 декабря 2019 года № 5341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2019-2021 годы" от 28 декабря 2018 года № 45-1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14 501 526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3 464 934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10 520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34 399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10 991 673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5 218 510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1 313 363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4 459 800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14 533 146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28 174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44 050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15 876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59 794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59 794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6 декабря 2019 года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"28" декабря 2018 года № 45-1 "О бюджете Алакольского района на 2019-2021 годы"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3 464 934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1 344 266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1 303 196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10 991 673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10 991 673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10 991 673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14 533 146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4 01 454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20 550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7 242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7 897 811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значениея,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5 991 638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5 893 956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5 871 575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1 027 657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1 322 056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2 992 195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1 060 415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4 000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-59 794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