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744bb" w14:textId="1b744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Балхашского района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9 января 2019 года № 44-196. Зарегистрировано Департаментом юстиции Алматинской области 24 января 2019 года № 5037.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Балхашский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Акдалинского сельского округа Балхашского района на 2019-2021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24 866 тысяч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3 755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21 111 тысяча тенге, в том числе: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2 320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18 791 тысяча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24 980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114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Балхашского районного маслихата Алматинской области от 11.06.2019 </w:t>
      </w:r>
      <w:r>
        <w:rPr>
          <w:rFonts w:ascii="Times New Roman"/>
          <w:b w:val="false"/>
          <w:i w:val="false"/>
          <w:color w:val="000000"/>
          <w:sz w:val="28"/>
        </w:rPr>
        <w:t>№ 52-223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Баканасского сельского округа Балхашского района на 2019-2021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4"/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170 346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18 920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151 426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24 231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127 195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176 336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5 990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5 990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Балхашского районного маслихата Алматинской области от 18.12.2019 </w:t>
      </w:r>
      <w:r>
        <w:rPr>
          <w:rFonts w:ascii="Times New Roman"/>
          <w:b w:val="false"/>
          <w:i w:val="false"/>
          <w:color w:val="000000"/>
          <w:sz w:val="28"/>
        </w:rPr>
        <w:t>№ 57-244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Бакбактинского сельского округа Балхашского района на 2019-2021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6"/>
    <w:bookmarkStart w:name="z4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82 246 тысяч тенге, в том числе:</w:t>
      </w:r>
    </w:p>
    <w:bookmarkEnd w:id="17"/>
    <w:bookmarkStart w:name="z4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10 340 тысяч тенге;</w:t>
      </w:r>
    </w:p>
    <w:bookmarkEnd w:id="18"/>
    <w:bookmarkStart w:name="z4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19"/>
    <w:bookmarkStart w:name="z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20"/>
    <w:bookmarkStart w:name="z4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71 906 тысяч тенге, в том числе:</w:t>
      </w:r>
    </w:p>
    <w:bookmarkEnd w:id="21"/>
    <w:bookmarkStart w:name="z4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7 076 тысяч тенге;</w:t>
      </w:r>
    </w:p>
    <w:bookmarkEnd w:id="22"/>
    <w:bookmarkStart w:name="z4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23"/>
    <w:bookmarkStart w:name="z5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64 830 тысяч тенге;</w:t>
      </w:r>
    </w:p>
    <w:bookmarkEnd w:id="24"/>
    <w:bookmarkStart w:name="z5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85 996 тысяч тенге;</w:t>
      </w:r>
    </w:p>
    <w:bookmarkEnd w:id="25"/>
    <w:bookmarkStart w:name="z5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"/>
    <w:bookmarkStart w:name="z5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7"/>
    <w:bookmarkStart w:name="z5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3 750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3 750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Балхашского районного маслихата Алматинской области от 11.06.2019 </w:t>
      </w:r>
      <w:r>
        <w:rPr>
          <w:rFonts w:ascii="Times New Roman"/>
          <w:b w:val="false"/>
          <w:i w:val="false"/>
          <w:color w:val="000000"/>
          <w:sz w:val="28"/>
        </w:rPr>
        <w:t>№ 52-223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Балатопарского сельского округа Балхашского района на 2019-2021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9"/>
    <w:bookmarkStart w:name="z7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24 889 тысяч тенге, в том числе: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5 548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19 341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1 664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17 677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27 332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2 443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2 443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Балхашского районного маслихата Алматинской области от 17.09.2019 </w:t>
      </w:r>
      <w:r>
        <w:rPr>
          <w:rFonts w:ascii="Times New Roman"/>
          <w:b w:val="false"/>
          <w:i w:val="false"/>
          <w:color w:val="000000"/>
          <w:sz w:val="28"/>
        </w:rPr>
        <w:t>№ 55-235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Берекенского сельского округа Балхашского района на 2019-2021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31"/>
    <w:bookmarkStart w:name="z7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27 944 тысяч тенге, в том числе:</w:t>
      </w:r>
    </w:p>
    <w:bookmarkEnd w:id="32"/>
    <w:bookmarkStart w:name="z7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3 921 тысяча тенге;</w:t>
      </w:r>
    </w:p>
    <w:bookmarkEnd w:id="33"/>
    <w:bookmarkStart w:name="z7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34"/>
    <w:bookmarkStart w:name="z7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35"/>
    <w:bookmarkStart w:name="z7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24 023 тысячи тенге, в том числе:</w:t>
      </w:r>
    </w:p>
    <w:bookmarkEnd w:id="36"/>
    <w:bookmarkStart w:name="z8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2 372 тысячи тенге;</w:t>
      </w:r>
    </w:p>
    <w:bookmarkEnd w:id="37"/>
    <w:bookmarkStart w:name="z8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38"/>
    <w:bookmarkStart w:name="z8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21 651 тысяча тенге;</w:t>
      </w:r>
    </w:p>
    <w:bookmarkEnd w:id="39"/>
    <w:bookmarkStart w:name="z8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29 355 тысяч тенге;</w:t>
      </w:r>
    </w:p>
    <w:bookmarkEnd w:id="40"/>
    <w:bookmarkStart w:name="z8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1"/>
    <w:bookmarkStart w:name="z8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2"/>
    <w:bookmarkStart w:name="z8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1 411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1 411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Балхашского районного маслихата Алматинской области от 11.06.2019 </w:t>
      </w:r>
      <w:r>
        <w:rPr>
          <w:rFonts w:ascii="Times New Roman"/>
          <w:b w:val="false"/>
          <w:i w:val="false"/>
          <w:color w:val="000000"/>
          <w:sz w:val="28"/>
        </w:rPr>
        <w:t>№ 52-223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Бирликского сельского округа Балхашского района на 2019-2021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44"/>
    <w:bookmarkStart w:name="z9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23 342 тысячи тенге, в том числе:</w:t>
      </w:r>
    </w:p>
    <w:bookmarkEnd w:id="45"/>
    <w:bookmarkStart w:name="z9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4 674 тысячи тенге;</w:t>
      </w:r>
    </w:p>
    <w:bookmarkEnd w:id="46"/>
    <w:bookmarkStart w:name="z9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47"/>
    <w:bookmarkStart w:name="z9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48"/>
    <w:bookmarkStart w:name="z9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18 668 тысяч тенге, в том числе:</w:t>
      </w:r>
    </w:p>
    <w:bookmarkEnd w:id="49"/>
    <w:bookmarkStart w:name="z9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3 003 тысячи тенге;</w:t>
      </w:r>
    </w:p>
    <w:bookmarkEnd w:id="50"/>
    <w:bookmarkStart w:name="z9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51"/>
    <w:bookmarkStart w:name="z9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15 665 тысяч тенге;</w:t>
      </w:r>
    </w:p>
    <w:bookmarkEnd w:id="52"/>
    <w:bookmarkStart w:name="z9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24 702 тысячи тенге;</w:t>
      </w:r>
    </w:p>
    <w:bookmarkEnd w:id="53"/>
    <w:bookmarkStart w:name="z10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54"/>
    <w:bookmarkStart w:name="z10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55"/>
    <w:bookmarkStart w:name="z10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1 360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1 360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Балхашского районного маслихата Алматинской области от 11.06.2019 </w:t>
      </w:r>
      <w:r>
        <w:rPr>
          <w:rFonts w:ascii="Times New Roman"/>
          <w:b w:val="false"/>
          <w:i w:val="false"/>
          <w:color w:val="000000"/>
          <w:sz w:val="28"/>
        </w:rPr>
        <w:t>№ 52-223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Каройского сельского округа Балхашского района на 2019-2021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57"/>
    <w:bookmarkStart w:name="z11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22 785 тысяч тенге, в том числе:</w:t>
      </w:r>
    </w:p>
    <w:bookmarkEnd w:id="58"/>
    <w:bookmarkStart w:name="z2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3 363 тысячи тенге;</w:t>
      </w:r>
    </w:p>
    <w:bookmarkEnd w:id="59"/>
    <w:bookmarkStart w:name="z2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60"/>
    <w:bookmarkStart w:name="z3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61"/>
    <w:bookmarkStart w:name="z3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19 422 тысячи тенге, в том числе:</w:t>
      </w:r>
    </w:p>
    <w:bookmarkEnd w:id="62"/>
    <w:bookmarkStart w:name="z3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2 755 тысяч тенге;</w:t>
      </w:r>
    </w:p>
    <w:bookmarkEnd w:id="63"/>
    <w:bookmarkStart w:name="z3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16 667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23 098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313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Балхашского районного маслихата Алматинской области от 18.12.2019 </w:t>
      </w:r>
      <w:r>
        <w:rPr>
          <w:rFonts w:ascii="Times New Roman"/>
          <w:b w:val="false"/>
          <w:i w:val="false"/>
          <w:color w:val="000000"/>
          <w:sz w:val="28"/>
        </w:rPr>
        <w:t>№ 57-244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решения возложить на постоянную комиссию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65"/>
    <w:bookmarkStart w:name="z12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действие с 1 января 2019 года.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Балхашского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Балхашского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Балхашского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09 января 2019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44-196 "О бюджетах сельских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Балхашского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Балхашского районного маслихата Алматинской области от 11.06.2019 </w:t>
      </w:r>
      <w:r>
        <w:rPr>
          <w:rFonts w:ascii="Times New Roman"/>
          <w:b w:val="false"/>
          <w:i w:val="false"/>
          <w:color w:val="ff0000"/>
          <w:sz w:val="28"/>
        </w:rPr>
        <w:t>№ 52-223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13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Акдалинского сельского округа на 2019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398"/>
        <w:gridCol w:w="405"/>
        <w:gridCol w:w="7281"/>
        <w:gridCol w:w="38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Балхашского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января 2019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№44-196 "О бюджетах сельских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округов Балхашского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2019-2021 годы"</w:t>
            </w:r>
          </w:p>
        </w:tc>
      </w:tr>
    </w:tbl>
    <w:bookmarkStart w:name="z14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Акдалинского сельского округа на 2020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69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70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71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Балхашского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января 2019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44-196 "О бюджетах сельских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Балхашского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 </w:t>
            </w:r>
          </w:p>
        </w:tc>
      </w:tr>
    </w:tbl>
    <w:bookmarkStart w:name="z15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Акдалинского сельского округа на 2021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73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74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75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Балхашского районного маслихата 09 января 2019 года № 44-196 "О бюджетах сельских округов Балхашского района на 2019-2021 годы"</w:t>
            </w:r>
          </w:p>
        </w:tc>
      </w:tr>
    </w:tbl>
    <w:bookmarkStart w:name="z16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Балхашского районного маслихата Алматинской области от 18.12.2019 </w:t>
      </w:r>
      <w:r>
        <w:rPr>
          <w:rFonts w:ascii="Times New Roman"/>
          <w:b w:val="false"/>
          <w:i w:val="false"/>
          <w:color w:val="ff0000"/>
          <w:sz w:val="28"/>
        </w:rPr>
        <w:t>№ 57-244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Баканасского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1971"/>
        <w:gridCol w:w="1270"/>
        <w:gridCol w:w="2642"/>
        <w:gridCol w:w="51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170 346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4 687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14 233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151 426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151 426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151 426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0"/>
        <w:gridCol w:w="30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176 336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"/>
        <w:gridCol w:w="220"/>
        <w:gridCol w:w="220"/>
        <w:gridCol w:w="2114"/>
        <w:gridCol w:w="6574"/>
        <w:gridCol w:w="29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338"/>
        <w:gridCol w:w="344"/>
        <w:gridCol w:w="6185"/>
        <w:gridCol w:w="50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-5 990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77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Балхашского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44-196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Балхашского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 </w:t>
            </w:r>
          </w:p>
        </w:tc>
      </w:tr>
    </w:tbl>
    <w:bookmarkStart w:name="z18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Баканасского сельского округа на 2020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2031"/>
        <w:gridCol w:w="1308"/>
        <w:gridCol w:w="2721"/>
        <w:gridCol w:w="4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143433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4193"/>
        <w:gridCol w:w="2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79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80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81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Балхашского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44-196 "О бюджетах сельских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Балхашского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 </w:t>
            </w:r>
          </w:p>
        </w:tc>
      </w:tr>
    </w:tbl>
    <w:bookmarkStart w:name="z19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Баканасского сельского округа на 2021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2031"/>
        <w:gridCol w:w="1308"/>
        <w:gridCol w:w="2721"/>
        <w:gridCol w:w="4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147947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127790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127790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4193"/>
        <w:gridCol w:w="2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83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84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85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Балхашского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января 2019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44-196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Балхашского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 </w:t>
            </w:r>
          </w:p>
        </w:tc>
      </w:tr>
    </w:tbl>
    <w:bookmarkStart w:name="z20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Балхашского районного маслихата Алматинской области от 11.06.2019 </w:t>
      </w:r>
      <w:r>
        <w:rPr>
          <w:rFonts w:ascii="Times New Roman"/>
          <w:b w:val="false"/>
          <w:i w:val="false"/>
          <w:color w:val="ff0000"/>
          <w:sz w:val="28"/>
        </w:rPr>
        <w:t>№ 52-223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Бакбактинского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47"/>
        <w:gridCol w:w="659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"/>
        <w:gridCol w:w="368"/>
        <w:gridCol w:w="375"/>
        <w:gridCol w:w="6734"/>
        <w:gridCol w:w="44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Балхашского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44-196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Балхашского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 </w:t>
            </w:r>
          </w:p>
        </w:tc>
      </w:tr>
    </w:tbl>
    <w:bookmarkStart w:name="z22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Бакбактинского сельского округа на 2020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88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89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90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Балхашского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января 2019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№44-196 "О бюджетах сельских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Балхашского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 </w:t>
            </w:r>
          </w:p>
        </w:tc>
      </w:tr>
    </w:tbl>
    <w:bookmarkStart w:name="z23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Бакбактинского сельского округа на 2021 год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92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93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94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9"/>
        <w:gridCol w:w="4618"/>
      </w:tblGrid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Балхашского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января 2019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44-196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Балхашского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Балхашского районного маслихата Алматинской области от 17.09.2019 </w:t>
      </w:r>
      <w:r>
        <w:rPr>
          <w:rFonts w:ascii="Times New Roman"/>
          <w:b w:val="false"/>
          <w:i w:val="false"/>
          <w:color w:val="ff0000"/>
          <w:sz w:val="28"/>
        </w:rPr>
        <w:t>№ 55-235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250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Балатопарского сельского округа на 2019 год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96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"/>
        <w:gridCol w:w="368"/>
        <w:gridCol w:w="375"/>
        <w:gridCol w:w="6734"/>
        <w:gridCol w:w="44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97"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98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9"/>
        <w:gridCol w:w="4618"/>
      </w:tblGrid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Балхашского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44-196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Балхашского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 </w:t>
            </w:r>
          </w:p>
        </w:tc>
      </w:tr>
    </w:tbl>
    <w:bookmarkStart w:name="z264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Балатопарского сельского округа на 2020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00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01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02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Балхашского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января 2019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№44-196 "О бюджетах сельских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Балхашского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 </w:t>
            </w:r>
          </w:p>
        </w:tc>
      </w:tr>
    </w:tbl>
    <w:bookmarkStart w:name="z278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Балатопарского сельского округа на 2021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04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05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06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9"/>
        <w:gridCol w:w="4618"/>
      </w:tblGrid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Балхашского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января 2019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44-196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Балхашского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Балхашского районного маслихата Алматинской области от 11.06.2019 </w:t>
      </w:r>
      <w:r>
        <w:rPr>
          <w:rFonts w:ascii="Times New Roman"/>
          <w:b w:val="false"/>
          <w:i w:val="false"/>
          <w:color w:val="ff0000"/>
          <w:sz w:val="28"/>
        </w:rPr>
        <w:t>№ 52-223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292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Берекенского сельского округа на 2019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"/>
        <w:gridCol w:w="368"/>
        <w:gridCol w:w="375"/>
        <w:gridCol w:w="6734"/>
        <w:gridCol w:w="44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9"/>
        <w:gridCol w:w="4618"/>
      </w:tblGrid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Балхашского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января 2019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44-196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Балхашского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 </w:t>
            </w:r>
          </w:p>
        </w:tc>
      </w:tr>
    </w:tbl>
    <w:bookmarkStart w:name="z306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Берекенского сельского округа на 2020 год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09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10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11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Балхашского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№44-196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Балхашского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 </w:t>
            </w:r>
          </w:p>
        </w:tc>
      </w:tr>
    </w:tbl>
    <w:bookmarkStart w:name="z320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Берекенского сельского округа на 2021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13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14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15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Балхашского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января 2019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№44-196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Балхашского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Балхашского районного маслихата Алматинской области от 11.06.2019 </w:t>
      </w:r>
      <w:r>
        <w:rPr>
          <w:rFonts w:ascii="Times New Roman"/>
          <w:b w:val="false"/>
          <w:i w:val="false"/>
          <w:color w:val="ff0000"/>
          <w:sz w:val="28"/>
        </w:rPr>
        <w:t>№ 52-223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334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2019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17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"/>
        <w:gridCol w:w="368"/>
        <w:gridCol w:w="375"/>
        <w:gridCol w:w="6734"/>
        <w:gridCol w:w="44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18"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Балхашского районного маслихата 09 января 2019 года №44-196 "О бюджетах сельских округов Балхашского района на 2019-2021 годы"</w:t>
            </w:r>
          </w:p>
        </w:tc>
      </w:tr>
    </w:tbl>
    <w:bookmarkStart w:name="z342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2020 год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20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21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22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Балхашского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№44-196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Балхашского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 </w:t>
            </w:r>
          </w:p>
        </w:tc>
      </w:tr>
    </w:tbl>
    <w:bookmarkStart w:name="z356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2021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24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25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26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9"/>
        <w:gridCol w:w="4618"/>
      </w:tblGrid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Балхашского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января 2019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44-196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Балхашского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Балхашского районного маслихата Алматинской области от 18.12.2019 </w:t>
      </w:r>
      <w:r>
        <w:rPr>
          <w:rFonts w:ascii="Times New Roman"/>
          <w:b w:val="false"/>
          <w:i w:val="false"/>
          <w:color w:val="ff0000"/>
          <w:sz w:val="28"/>
        </w:rPr>
        <w:t>№ 57-244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370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Каройского сельского округа на 2019 год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266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28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"/>
        <w:gridCol w:w="377"/>
        <w:gridCol w:w="384"/>
        <w:gridCol w:w="6906"/>
        <w:gridCol w:w="42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29"/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-313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130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9"/>
        <w:gridCol w:w="4618"/>
      </w:tblGrid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Балхашского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44-196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Балхашского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 </w:t>
            </w:r>
          </w:p>
        </w:tc>
      </w:tr>
    </w:tbl>
    <w:bookmarkStart w:name="z384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Каройского сельского округа на 2020 год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32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33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34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9"/>
        <w:gridCol w:w="4618"/>
      </w:tblGrid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Балхашского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января 2019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44-196 "О бюджетах сельских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Балхашского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 </w:t>
            </w:r>
          </w:p>
        </w:tc>
      </w:tr>
    </w:tbl>
    <w:bookmarkStart w:name="z398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Каройского сельского округа на 2021 год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36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37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38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