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6cb2" w14:textId="3bb6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28 декабря 2018 года № 42-191 "О бюджете Балхашского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30 мая 2019 года № 51-219. Зарегистрировано Департаментом юстиции Алматинской области 5 июня 2019 года № 5154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бюджете Балхашского района на 2019-2021 годы" от 28 декабря 2018 года № 42-191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5014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годы,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7 119 902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140 771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7 660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4 708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6 966 763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2 847 176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575 537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3 544 050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7 119 902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22 537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53 025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30 488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22 537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22 537 тысяч тенге".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" 30 " мая 2019 года № 51-219 "О внесении изменений в решение Балхашского районного маслихата от 28 декабря 2018 года № 42-191 "О бюджете Балхашского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28 декабря 2018 года № 42-191 "О бюджете Балхашского района на 2019-2021 годы"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7119902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6966763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6966763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735"/>
        <w:gridCol w:w="1550"/>
        <w:gridCol w:w="1550"/>
        <w:gridCol w:w="4142"/>
        <w:gridCol w:w="3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7119902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340394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3594898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"/>
        <w:gridCol w:w="809"/>
        <w:gridCol w:w="1705"/>
        <w:gridCol w:w="1705"/>
        <w:gridCol w:w="4405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259002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Сироительство и реконструкция объектов дошкольного воспитания и обучения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2892866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2827596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2785107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439306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439306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9"/>
        <w:gridCol w:w="1369"/>
        <w:gridCol w:w="545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327329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456557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448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807"/>
        <w:gridCol w:w="1701"/>
        <w:gridCol w:w="1701"/>
        <w:gridCol w:w="3797"/>
        <w:gridCol w:w="3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"/>
        <w:gridCol w:w="844"/>
        <w:gridCol w:w="1780"/>
        <w:gridCol w:w="1781"/>
        <w:gridCol w:w="4992"/>
        <w:gridCol w:w="2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99422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99422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75053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507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зонированию земель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74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"/>
        <w:gridCol w:w="129"/>
        <w:gridCol w:w="1245"/>
        <w:gridCol w:w="1245"/>
        <w:gridCol w:w="7325"/>
        <w:gridCol w:w="2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51435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39850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155645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155645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города районного значения, села, поселка, сельского округа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