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9be6" w14:textId="a049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27 декабря 2019 года № 58-248. Зарегистрировано Департаментом юстиции Алматинской области 10 января 2020 года № 5391.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9 693 360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375 112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14 920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3 029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9 300 299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3 537 433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1 332 005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4 430 861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10 336 924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15 152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49 312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34 160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658 716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658 716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72-191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2020 год в сумме 21 690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Балхашского районного маслихата Алматинской области от 24.07.2020 </w:t>
      </w:r>
      <w:r>
        <w:rPr>
          <w:rFonts w:ascii="Times New Roman"/>
          <w:b w:val="false"/>
          <w:i w:val="false"/>
          <w:color w:val="000000"/>
          <w:sz w:val="28"/>
        </w:rPr>
        <w:t>№ 64-169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субвенции передаваемых из районного бюджета в бюджеты сельских округов, в сумме 436 611 тысяч теңге, в том числе: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Акдалинскому сельскому округу 20 511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20 327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Акольскому сельскому округу 18 910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Баканасскому сельскому округу 83 654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Бахбахтинскому сельскому округу 82 513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Балатопарскому сельскому округу 22 339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Берекенскому сельскому округу 20 691 тысяча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23 720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Желтурангинскому сельскому округу 18 920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Жиделинскому сельскому округу 21 981 тысяча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Каройскому сельскому округу 22 384 тысяча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Котальскому сельскому округу 19 403 тысячи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18 845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21 190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Топарскому сельскому округу 21 223 тысячи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Балхашского района.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27 декабря 2019 года № 58-248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72-191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482"/>
        <w:gridCol w:w="504"/>
        <w:gridCol w:w="635"/>
        <w:gridCol w:w="939"/>
        <w:gridCol w:w="6355"/>
        <w:gridCol w:w="2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668"/>
        <w:gridCol w:w="674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4"/>
        <w:gridCol w:w="1034"/>
        <w:gridCol w:w="4157"/>
        <w:gridCol w:w="44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 маслихата от 27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58-248</w:t>
            </w:r>
          </w:p>
        </w:tc>
      </w:tr>
    </w:tbl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2814"/>
        <w:gridCol w:w="2860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717"/>
        <w:gridCol w:w="1511"/>
        <w:gridCol w:w="1511"/>
        <w:gridCol w:w="5701"/>
        <w:gridCol w:w="2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169445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169445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049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748"/>
        <w:gridCol w:w="1576"/>
        <w:gridCol w:w="1576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474555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организации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53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 маслихата от 27 декабря 2019 года № 58-248</w:t>
            </w:r>
          </w:p>
        </w:tc>
      </w:tr>
    </w:tbl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2814"/>
        <w:gridCol w:w="2860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717"/>
        <w:gridCol w:w="1511"/>
        <w:gridCol w:w="1511"/>
        <w:gridCol w:w="5701"/>
        <w:gridCol w:w="2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049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Балхашского района от 27 декабря 2019 года № 58-248</w:t>
            </w:r>
          </w:p>
        </w:tc>
      </w:tr>
    </w:tbl>
    <w:bookmarkStart w:name="z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