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b030" w14:textId="e0db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2018 года № 47-220 "О бюджете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19 марта 2019 года № 51-238. Зарегистрировано Департаментом юстиции Алматинской области 29 марта 2019 года № 5077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2019-2021 годы" от 27 декабря 2018 года № 47-220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18 277 371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3 329 017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24 134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20 857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14 903 363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43 947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43 945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14 859 416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4 964 415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3 149 176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6 745 825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18 486 927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146 211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43 164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355 767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355 767 тысяч тенге.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марта 2019 года № 51-238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№ 47-220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"27"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47-220 "О бюджете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18 277371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3 329017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2 500338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2 470799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14 903363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14 859416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18 486927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11 590555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1 537774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8 852683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8 696857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8 434932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2 943104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1 983356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1 976726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1 688704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70"/>
        <w:gridCol w:w="947"/>
        <w:gridCol w:w="1470"/>
        <w:gridCol w:w="3546"/>
        <w:gridCol w:w="392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