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1700f" w14:textId="5d170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районного маслихата от 21 января 2019 года № 48-228 "О бюджетах сельских округов Жамбылского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Алматинской области от 18 сентября 2019 года № 59-275. Зарегистрировано Департаментом юстиции Алматинской области 27 сентября 2019 года № 5273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Жамбылский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Жамбылского районного маслихата "О бюджетах сельских округов Жамбылского района на 2019-2021 годы" от 21 января 2019 года № 48-228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5038</w:t>
      </w:r>
      <w:r>
        <w:rPr>
          <w:rFonts w:ascii="Times New Roman"/>
          <w:b w:val="false"/>
          <w:i w:val="false"/>
          <w:color w:val="000000"/>
          <w:sz w:val="28"/>
        </w:rPr>
        <w:t>, опубликован 31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Аккайнарского сельского округа на 2019-2021 годы согласно приложениям 1, 2, 3 к настоящему решению соответственно, в том числе на 2019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49 544 тысячи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8 383 тысячи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41 161 тысяча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50 333 тысячи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789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789 тысяч тенге.";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Актерекского сельского округа на 2019-2021 годы согласно приложениям 4, 5, 6 к настоящему решению соответственно, в том числе на 2019 год в следующих объемах: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23 729 тысяч тенге, в том числе: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7 503 тысячи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16 226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26 844 тысячи тенге;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3 115 тысяч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3 115 тысяч тенге.";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Аксенгирского сельского округа на 2019-2021 годы согласно приложениям 7, 8, 9 к настоящему решению соответственно, в том числе на 2019 год в следующих объемах: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61 387 тысяч тенге, в том числе: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10 498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50 889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63 200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1 813 тысяч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1 813 тысяч тенге.";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Бериктасского сельского округа на 2019-2021 годы согласно приложениям 10, 11, 12 к настоящему решению соответственно, в том числе на 2019 год в следующих объемах: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88 031 тысяча тенге, в том числе: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5 089 тысяч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82 942 тысячи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89 837 тысяч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1 806 тысяч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1 806 тысяч тенге.";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Дегересского сельского округа на 2019-2021 годы согласно приложениям 13, 14, 15 к настоящему решению соответственно, в том числе на 2019 год в следующих объемах: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74 290 тысяч тенге, в том числе: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7 483 тысячи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66 807 тысяч тенге;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75 088 тысяч тенге;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798 тысяч тенге;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798 тысяч тенге.";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Жамбылского сельского округа на 2019-2021 годы согласно приложениям 16, 17, 18 к настоящему решению соответственно, в том числе на 2019 год в следующих объемах: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45 548 тысяч тенге, в том числе: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12 765 тысяч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32 783 тысячи тенге;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48 104 тысячи тенге;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2 556 тысяч тенге;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2 556 тысяч тенге.";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Каракастекского сельского округа на 2019-2021 годы согласно приложениям 19, 20, 21 к настоящему решению соответственно, в том числе на 2019 год в следующих объемах: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91 810 тысяч тенге, в том числе: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12 401 тысяча тенге;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79 409 тысяч тенге;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96 545 тысяч тенге;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4 735 тысяч тенге;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4 735 тысяч тенге.";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Карасуского сельского округа на 2019-2021 годы согласно приложениям 22, 23, 24 к настоящему решению соответственно, в том числе на 2019 год в следующих объемах: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50 759 тысяч тенге, в том числе: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поступленияи 22 545 тысяч тенге;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28 214 тысяч тенге;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55 269 тысяч тенге;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4 510 тысяч тенге;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4 510 тысяч тенге.";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Каргалинского сельского округа на 2019-2021 годы согласно приложениям 25, 26, 27 к настоящему решению соответственно, в том числе на 2019 год в следующих объемах: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127 875 тысяч тенге, в том числе: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123 781 тысяча тенге;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4 094 тысячи тенге;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136 180 тысяч тенге;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8 305 тысяч тенге;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8 305 тысяч тенге.";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Мынбаевского сельского округа на 2019-2021 годы согласно приложениям 28, 29, 30 к настоящему решению соответственно, в том числе на 2019 год в следующих объемах: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42 378 тысяч тенге, в том числе: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19 339 тысяч тенге;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23 039 тысяч тенге;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45 371 тысяча тенге;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2 993 тысячи тенге;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2 993 тысячи тенге.";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Матыбулакского сельского округа на 2019-2021 годы согласно приложениям 31, 32, 33 к настоящему решению соответственно, в том числе на 2019 год в следующих объемах: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31 707 тысяч тенге, в том числе: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9 844 тысячи тенге;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21 863 тысячи тенге;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33 497 тысяч тенге;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1 790 тысяч тенге;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1 790 тысяч тенге.";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бюджет Самсинского сельского округа на 2019-2021 годы согласно приложениям 34, 35, 36 к настоящему решению соответственно, в том числе на 2019 год в следующих объемах: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26 660 тысяч тенге, в том числе: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9 188 тысяч тенге;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17 472 тысячи тенге;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29 467 тысяч тенге;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2 807 тысяч тенге;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2 807 тысяч тенге.";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Таранского сельского округа на 2019-2021 годы согласно приложениям 37, 38, 39 к настоящему решению соответственно, в том числе на 2019 год в следующих объемах: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89 104 тысячи тенге, в том числе: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8 211 тысяч тенге;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80 893 тысячи тенге;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92 630 тысяч тенге;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3 526 тысяч тенге;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3 526 тысяч тенге.";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Утвердить бюджет Талапского сельского округа на 2019-2021 годы согласно приложениям 40, 41, 42 к настоящему решению соответственно, в том числе на 2019 год в следующих объемах: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29 171 тысяча тенге, в том числе: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5 461 тысяча тенге;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23 710 тысяч тенге;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30 981 тысяча тенге;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1 810 тысяч тенге;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1 810 тысяч тенге.";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Унгуртасского сельского округа на 2019-2021 годы согласно приложениям 43, 44, 45 к настоящему решению соответственно, в том числе на 2019 год в следующих объемах: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49 827 тысяч тенге, в том числе: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10 497 тысяч тенге;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39 330 тысяч тенге;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53 478 тысяч тенге;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3 651 тысяча тенге;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3 651 тысяча тенге.";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Утвердить бюджет Узынагашского сельского округа на 2019-2021 годы согласно приложениям 46, 47, 48 к настоящему решению соответственно, в том числе на 2019 год в следующих объемах: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436 118 тысяч тенге, в том числе: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266 927 тысяч тенге;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169 191 тысяча тенге;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471 126 тысяч тенге;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35 008 тысяч тенге;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35 008 тысяч тенге.";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бюджет Шолаккаргалинского сельского округа на 2019-2021 годы согласно приложениям 49, 50, 51 к настоящему решению соответственно, в том числе на 2019 год в следующих объемах: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109 755 тысяч тенге, в том числе: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42 489 тысяч тенге;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67 266 тысяч тенге;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116 946 тысяч тенге;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7 191 тысяча тенге;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7 191 тысяча тенге.";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Утвердить бюджет Шиенского сельского округа на 2019-2021 годы согласно приложениям 52, 53, 54 к настоящему решению соответственно, в том числе на 2019 год в следующих объемах: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57 314 тысячи тенге, в том числе: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6 462 тысячи тенге;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50 852 тысячи тенге;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59 641 тысяча тенге;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2 327 тысяч тенге;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2 327 тысяч тенге.";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Утвердить бюджет Темиржолского сельского округа на 2019-2021 годы согласно приложениям 55, 56, 57 к настоящему решению соответственно, в том числе на 2019 год в следующих объемах: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100 894 тысячи тенге, в том числе: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12 077 тысяч тенге;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88 817 тысяч тенге;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103 010 тысяч тенге;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2 116 тысяч тенге;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2 116 тысяч тенге.".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Жамбылского районного маслихата "По экономической реформе, бюджету, тарифной политике, развитию малого и среднего предпринимательства.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2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Жамбылского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Жамбылского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Журын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3"/>
        <w:gridCol w:w="5427"/>
      </w:tblGrid>
      <w:tr>
        <w:trPr>
          <w:trHeight w:val="30" w:hRule="atLeast"/>
        </w:trPr>
        <w:tc>
          <w:tcPr>
            <w:tcW w:w="8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Жамбылского районного маслихата от "18" сентября 2019 года № 59-275 "О внесении изменений в решение Жамбылского районного маслихата от 21 января 2019 года № 48-228 "О бюджетах сельских округов Жамбылского района на 2019-2021 годы</w:t>
            </w:r>
          </w:p>
        </w:tc>
      </w:tr>
      <w:tr>
        <w:trPr>
          <w:trHeight w:val="30" w:hRule="atLeast"/>
        </w:trPr>
        <w:tc>
          <w:tcPr>
            <w:tcW w:w="8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Жамбылского районного маслихата от "21" января 2019 года № 48-228 "О бюджетах сельских округов Жамбылского района на 2019-2021 годы</w:t>
            </w:r>
          </w:p>
        </w:tc>
      </w:tr>
    </w:tbl>
    <w:bookmarkStart w:name="z226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Аккайнарского сельского округа на 2019 год</w:t>
      </w:r>
    </w:p>
    <w:bookmarkEnd w:id="2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16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49 544 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41 161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41 161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731"/>
        <w:gridCol w:w="1542"/>
        <w:gridCol w:w="1542"/>
        <w:gridCol w:w="4793"/>
        <w:gridCol w:w="2557"/>
      </w:tblGrid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17"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50 333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18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19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20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6"/>
        <w:gridCol w:w="1685"/>
        <w:gridCol w:w="1086"/>
        <w:gridCol w:w="1685"/>
        <w:gridCol w:w="4066"/>
        <w:gridCol w:w="2692"/>
      </w:tblGrid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21"/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-789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22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3"/>
        <w:gridCol w:w="5427"/>
      </w:tblGrid>
      <w:tr>
        <w:trPr>
          <w:trHeight w:val="30" w:hRule="atLeast"/>
        </w:trPr>
        <w:tc>
          <w:tcPr>
            <w:tcW w:w="8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Жамбылского районного маслихата от "18" сентября 2019 года № 59-275 "О внесении изменений в решение Жамбылского районного маслихата от 21 января 2019 года № 48-228 "О бюджетах сельских округов Жамбылского района на 2019-2021 годы</w:t>
            </w:r>
          </w:p>
        </w:tc>
      </w:tr>
      <w:tr>
        <w:trPr>
          <w:trHeight w:val="30" w:hRule="atLeast"/>
        </w:trPr>
        <w:tc>
          <w:tcPr>
            <w:tcW w:w="8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Жамбылского районного маслихата от "21" января 2019 года № 48-228 "О бюджетах сельских округов Жамбылского района на 2019-2021 годы</w:t>
            </w:r>
          </w:p>
        </w:tc>
      </w:tr>
    </w:tbl>
    <w:bookmarkStart w:name="z236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Актерекского сельского округа на 2019 год</w:t>
      </w:r>
    </w:p>
    <w:bookmarkEnd w:id="2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24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3797"/>
        <w:gridCol w:w="306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25"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26 844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26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27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28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70"/>
        <w:gridCol w:w="1011"/>
        <w:gridCol w:w="1570"/>
        <w:gridCol w:w="3787"/>
        <w:gridCol w:w="3351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29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-3 115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30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3"/>
        <w:gridCol w:w="5427"/>
      </w:tblGrid>
      <w:tr>
        <w:trPr>
          <w:trHeight w:val="30" w:hRule="atLeast"/>
        </w:trPr>
        <w:tc>
          <w:tcPr>
            <w:tcW w:w="8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Жамбылского районного маслихата от "18" сентября 2019 года № 59-275 "О внесении изменений в решение Жамбылского районного маслихата от 21 января 2019 года № 48-228 "О бюджетах сельских округов Жамбылского района на 2019-2021 годы</w:t>
            </w:r>
          </w:p>
        </w:tc>
      </w:tr>
      <w:tr>
        <w:trPr>
          <w:trHeight w:val="30" w:hRule="atLeast"/>
        </w:trPr>
        <w:tc>
          <w:tcPr>
            <w:tcW w:w="8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Жамбылского районного маслихата от "21" января 2019 года № 48-228 "О бюджетах сельских округов Жамбылского района на 2019-2021 годы</w:t>
            </w:r>
          </w:p>
        </w:tc>
      </w:tr>
    </w:tbl>
    <w:bookmarkStart w:name="z246" w:id="2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Аксенгирского сельского округа на 2019 год</w:t>
      </w:r>
    </w:p>
    <w:bookmarkEnd w:id="2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32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61 387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50 889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50 889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3797"/>
        <w:gridCol w:w="306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33"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34 875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33 675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33 675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33 675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34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35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36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70"/>
        <w:gridCol w:w="1011"/>
        <w:gridCol w:w="1570"/>
        <w:gridCol w:w="3787"/>
        <w:gridCol w:w="3351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37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-1 813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38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3"/>
        <w:gridCol w:w="5427"/>
      </w:tblGrid>
      <w:tr>
        <w:trPr>
          <w:trHeight w:val="30" w:hRule="atLeast"/>
        </w:trPr>
        <w:tc>
          <w:tcPr>
            <w:tcW w:w="8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Жамбылского районного маслихата от "18" сентября 2019 года № 59-275 "О внесении изменений в решение Жамбылского районного маслихата от 21 января 2019 года № 48-228 "О бюджетах сельских округов Жамбылского района на 2019-2021 годы</w:t>
            </w:r>
          </w:p>
        </w:tc>
      </w:tr>
      <w:tr>
        <w:trPr>
          <w:trHeight w:val="30" w:hRule="atLeast"/>
        </w:trPr>
        <w:tc>
          <w:tcPr>
            <w:tcW w:w="8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Жамбылского районного маслихата от "21" января 2019 года № 48-228 "О бюджетах сельских округов Жамбылского района на 2019-2021 годы</w:t>
            </w:r>
          </w:p>
        </w:tc>
      </w:tr>
    </w:tbl>
    <w:bookmarkStart w:name="z256" w:id="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Бериктасского сельского округа на 2019 год</w:t>
      </w:r>
    </w:p>
    <w:bookmarkEnd w:id="2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0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88 031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82 942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82 942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3797"/>
        <w:gridCol w:w="306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1"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89 837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61 145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61 145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61 145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61 145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2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3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4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70"/>
        <w:gridCol w:w="1011"/>
        <w:gridCol w:w="1570"/>
        <w:gridCol w:w="3787"/>
        <w:gridCol w:w="3351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5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-1 806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6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3"/>
        <w:gridCol w:w="5427"/>
      </w:tblGrid>
      <w:tr>
        <w:trPr>
          <w:trHeight w:val="30" w:hRule="atLeast"/>
        </w:trPr>
        <w:tc>
          <w:tcPr>
            <w:tcW w:w="8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Жамбылского районного маслихата от "18" сентября 2019 года № 59-275 "О внесении изменений в решение Жамбылского районного маслихата от 21 января 2019 года № 48-228 "О бюджетах сельских округов Жамбылского района на 2019-2021 годы</w:t>
            </w:r>
          </w:p>
        </w:tc>
      </w:tr>
      <w:tr>
        <w:trPr>
          <w:trHeight w:val="30" w:hRule="atLeast"/>
        </w:trPr>
        <w:tc>
          <w:tcPr>
            <w:tcW w:w="8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Жамбылского районного маслихата от "21" января 2019 года № 48-228 "О бюджетах сельских округов Жамбылского района на 2019-2021 годы</w:t>
            </w:r>
          </w:p>
        </w:tc>
      </w:tr>
    </w:tbl>
    <w:bookmarkStart w:name="z266" w:id="2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Дегересского сельского округа на 2019 год</w:t>
      </w:r>
    </w:p>
    <w:bookmarkEnd w:id="2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8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74 290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66 807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66 807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731"/>
        <w:gridCol w:w="1542"/>
        <w:gridCol w:w="1542"/>
        <w:gridCol w:w="4793"/>
        <w:gridCol w:w="2557"/>
      </w:tblGrid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9"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75 088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39 355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91"/>
        <w:gridCol w:w="1372"/>
        <w:gridCol w:w="1372"/>
        <w:gridCol w:w="3091"/>
        <w:gridCol w:w="3374"/>
      </w:tblGrid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тенге)</w:t>
            </w:r>
          </w:p>
          <w:bookmarkEnd w:id="250"/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51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52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6"/>
        <w:gridCol w:w="1685"/>
        <w:gridCol w:w="1086"/>
        <w:gridCol w:w="1685"/>
        <w:gridCol w:w="4066"/>
        <w:gridCol w:w="2692"/>
      </w:tblGrid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53"/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-798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54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3"/>
        <w:gridCol w:w="5427"/>
      </w:tblGrid>
      <w:tr>
        <w:trPr>
          <w:trHeight w:val="30" w:hRule="atLeast"/>
        </w:trPr>
        <w:tc>
          <w:tcPr>
            <w:tcW w:w="8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Жамбылского районного маслихата от "18" сентября 2019 года № 59-275 "О внесении изменений в решение Жамбылского районного маслихата от 21 января 2019 года № 48-228 "О бюджетах сельских округов Жамбылского района на 2019-2021 годы</w:t>
            </w:r>
          </w:p>
        </w:tc>
      </w:tr>
      <w:tr>
        <w:trPr>
          <w:trHeight w:val="30" w:hRule="atLeast"/>
        </w:trPr>
        <w:tc>
          <w:tcPr>
            <w:tcW w:w="8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Жамбылского районного маслихата от "21" января 2019 года № 48-228 "О бюджетах сельских округов Жамбылского района на 2019-2021 годы</w:t>
            </w:r>
          </w:p>
        </w:tc>
      </w:tr>
    </w:tbl>
    <w:bookmarkStart w:name="z276" w:id="2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2019 год</w:t>
      </w:r>
    </w:p>
    <w:bookmarkEnd w:id="2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56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45 548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731"/>
        <w:gridCol w:w="1542"/>
        <w:gridCol w:w="1542"/>
        <w:gridCol w:w="4793"/>
        <w:gridCol w:w="2557"/>
      </w:tblGrid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57"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48 104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8 955 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58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59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0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70"/>
        <w:gridCol w:w="1011"/>
        <w:gridCol w:w="1570"/>
        <w:gridCol w:w="3787"/>
        <w:gridCol w:w="3351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1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-2 556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2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3"/>
        <w:gridCol w:w="5427"/>
      </w:tblGrid>
      <w:tr>
        <w:trPr>
          <w:trHeight w:val="30" w:hRule="atLeast"/>
        </w:trPr>
        <w:tc>
          <w:tcPr>
            <w:tcW w:w="8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Жамбылского районного маслихата от "18" сентября 2019 года № 59-275 "О внесении изменений в решение Жамбылского районного маслихата от 21 января 2019 года № 48-228 "О бюджетах сельских округов Жамбылского района на 2019-2021 годы</w:t>
            </w:r>
          </w:p>
        </w:tc>
      </w:tr>
      <w:tr>
        <w:trPr>
          <w:trHeight w:val="30" w:hRule="atLeast"/>
        </w:trPr>
        <w:tc>
          <w:tcPr>
            <w:tcW w:w="8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Жамбылского районного маслихата от "21" января 2019 года № 48-228 "О бюджетах сельских округов Жамбылского района на 2019-2021 годы</w:t>
            </w:r>
          </w:p>
        </w:tc>
      </w:tr>
    </w:tbl>
    <w:bookmarkStart w:name="z286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Каракастекского сельского округа на 2019 год</w:t>
      </w:r>
    </w:p>
    <w:bookmarkEnd w:id="2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4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91 810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79 409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79 409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731"/>
        <w:gridCol w:w="1542"/>
        <w:gridCol w:w="1542"/>
        <w:gridCol w:w="4793"/>
        <w:gridCol w:w="2557"/>
      </w:tblGrid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5"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96 545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46 637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45 137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45 137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45 137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6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7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8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70"/>
        <w:gridCol w:w="1011"/>
        <w:gridCol w:w="1570"/>
        <w:gridCol w:w="3787"/>
        <w:gridCol w:w="3351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9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-4 735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0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3"/>
        <w:gridCol w:w="5427"/>
      </w:tblGrid>
      <w:tr>
        <w:trPr>
          <w:trHeight w:val="30" w:hRule="atLeast"/>
        </w:trPr>
        <w:tc>
          <w:tcPr>
            <w:tcW w:w="8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Жамбылского районного маслихата от "18" сентября 2019 года № 59-275 "О внесении изменений в решение Жамбылского районного маслихата от 21 января 2019 года № 48-228 "О бюджетах сельских округов Жамбылского района на 2019-2021 годы</w:t>
            </w:r>
          </w:p>
        </w:tc>
      </w:tr>
      <w:tr>
        <w:trPr>
          <w:trHeight w:val="30" w:hRule="atLeast"/>
        </w:trPr>
        <w:tc>
          <w:tcPr>
            <w:tcW w:w="8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Жамбылского районного маслихата от "21" января 2019 года № 48-228 "О бюджетах сельских округов Жамбылского района на 2019-2021 годы</w:t>
            </w:r>
          </w:p>
        </w:tc>
      </w:tr>
    </w:tbl>
    <w:bookmarkStart w:name="z296" w:id="2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Карасусского сельского округа на 2019 год</w:t>
      </w:r>
    </w:p>
    <w:bookmarkEnd w:id="2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2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50 759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731"/>
        <w:gridCol w:w="1542"/>
        <w:gridCol w:w="1542"/>
        <w:gridCol w:w="4793"/>
        <w:gridCol w:w="2557"/>
      </w:tblGrid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3"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55 269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4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5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6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70"/>
        <w:gridCol w:w="1011"/>
        <w:gridCol w:w="1570"/>
        <w:gridCol w:w="3787"/>
        <w:gridCol w:w="3351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7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-4 510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8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3"/>
        <w:gridCol w:w="5427"/>
      </w:tblGrid>
      <w:tr>
        <w:trPr>
          <w:trHeight w:val="30" w:hRule="atLeast"/>
        </w:trPr>
        <w:tc>
          <w:tcPr>
            <w:tcW w:w="8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Жамбылского районного маслихата от "18" сентября 2019 года № 59-275 "О внесении изменений в решение Жамбылского районного маслихата от 21 января 2019 года № 48-228 "О бюджетах сельских округов Жамбылского района на 2019-2021 годы</w:t>
            </w:r>
          </w:p>
        </w:tc>
      </w:tr>
      <w:tr>
        <w:trPr>
          <w:trHeight w:val="30" w:hRule="atLeast"/>
        </w:trPr>
        <w:tc>
          <w:tcPr>
            <w:tcW w:w="8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Жамбылского районного маслихата от "21" января 2019 года № 48-228 "О бюджетах сельских округов Жамбылского района на 2019-2021 годы</w:t>
            </w:r>
          </w:p>
        </w:tc>
      </w:tr>
    </w:tbl>
    <w:bookmarkStart w:name="z306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Каргалинского сельского округа на 2019 год</w:t>
      </w:r>
    </w:p>
    <w:bookmarkEnd w:id="2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2"/>
        <w:gridCol w:w="3541"/>
        <w:gridCol w:w="5033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80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81"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 управления</w:t>
            </w:r>
          </w:p>
          <w:bookmarkEnd w:id="282"/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83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84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85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70"/>
        <w:gridCol w:w="1011"/>
        <w:gridCol w:w="1570"/>
        <w:gridCol w:w="3787"/>
        <w:gridCol w:w="3351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86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-8 305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87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5"/>
        <w:gridCol w:w="5435"/>
      </w:tblGrid>
      <w:tr>
        <w:trPr>
          <w:trHeight w:val="30" w:hRule="atLeast"/>
        </w:trPr>
        <w:tc>
          <w:tcPr>
            <w:tcW w:w="86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Жамбылского районного маслихата от "18" сентября 2019 года № 59-275 "О внесении изменений в решение Жамбылского районного маслихата от 21 января 2019 года № 48-228 "О бюджетах сельских округов Жамбылского района на 2019-2021 годы</w:t>
            </w:r>
          </w:p>
        </w:tc>
      </w:tr>
      <w:tr>
        <w:trPr>
          <w:trHeight w:val="30" w:hRule="atLeast"/>
        </w:trPr>
        <w:tc>
          <w:tcPr>
            <w:tcW w:w="86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Жамбылского районного маслихата от "21" января 2019 года № 48-228 "О бюджетах сельских округов Жамбылского района на 2019-2021 годы</w:t>
            </w:r>
          </w:p>
        </w:tc>
      </w:tr>
    </w:tbl>
    <w:bookmarkStart w:name="z317" w:id="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Мынбаевского сельского округа на 2019 год</w:t>
      </w:r>
    </w:p>
    <w:bookmarkEnd w:id="2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89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42 378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731"/>
        <w:gridCol w:w="1542"/>
        <w:gridCol w:w="1542"/>
        <w:gridCol w:w="4793"/>
        <w:gridCol w:w="2557"/>
      </w:tblGrid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90"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45 371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 управления</w:t>
            </w:r>
          </w:p>
          <w:bookmarkEnd w:id="291"/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92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93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94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70"/>
        <w:gridCol w:w="1011"/>
        <w:gridCol w:w="1570"/>
        <w:gridCol w:w="3787"/>
        <w:gridCol w:w="3351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95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-2 993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96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5"/>
        <w:gridCol w:w="5435"/>
      </w:tblGrid>
      <w:tr>
        <w:trPr>
          <w:trHeight w:val="30" w:hRule="atLeast"/>
        </w:trPr>
        <w:tc>
          <w:tcPr>
            <w:tcW w:w="86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Жамбылского районного маслихата от "18" сентября 2019 года № 59-275 "О внесении изменений в решение Жамбылского районного маслихата от 21 января 2019 года № 48-228 "О бюджетах сельских округов Жамбылского района на 2019-2021 годы</w:t>
            </w:r>
          </w:p>
        </w:tc>
      </w:tr>
      <w:tr>
        <w:trPr>
          <w:trHeight w:val="30" w:hRule="atLeast"/>
        </w:trPr>
        <w:tc>
          <w:tcPr>
            <w:tcW w:w="86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Жамбылского районного маслихата от "21" января 2019 года № 48-228 "О бюджетах сельских округов Жамбылского района на 2019-2021 годы</w:t>
            </w:r>
          </w:p>
        </w:tc>
      </w:tr>
    </w:tbl>
    <w:bookmarkStart w:name="z328" w:id="2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Матибулакского сельского округа на 2019 год</w:t>
      </w:r>
    </w:p>
    <w:bookmarkEnd w:id="2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98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31 707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731"/>
        <w:gridCol w:w="1542"/>
        <w:gridCol w:w="1542"/>
        <w:gridCol w:w="4793"/>
        <w:gridCol w:w="2557"/>
      </w:tblGrid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99"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00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01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02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70"/>
        <w:gridCol w:w="1011"/>
        <w:gridCol w:w="1570"/>
        <w:gridCol w:w="3787"/>
        <w:gridCol w:w="3351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03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-1 790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04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5"/>
        <w:gridCol w:w="5435"/>
      </w:tblGrid>
      <w:tr>
        <w:trPr>
          <w:trHeight w:val="30" w:hRule="atLeast"/>
        </w:trPr>
        <w:tc>
          <w:tcPr>
            <w:tcW w:w="86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Жамбылского районного маслихата от "18" сентября 2019 года № 59-275 "О внесении изменений в решение Жамбылского районного маслихата от 21 января 2019 года № 48-228 "О бюджетах сельских округов Жамбылского района на 2019-2021 годы</w:t>
            </w:r>
          </w:p>
        </w:tc>
      </w:tr>
      <w:tr>
        <w:trPr>
          <w:trHeight w:val="30" w:hRule="atLeast"/>
        </w:trPr>
        <w:tc>
          <w:tcPr>
            <w:tcW w:w="86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 Жамбылского районного маслихата от "21" января 2019 года № 48-228 "О бюджетах сельских округов Жамбылского района на 2019-2021 годы</w:t>
            </w:r>
          </w:p>
        </w:tc>
      </w:tr>
    </w:tbl>
    <w:bookmarkStart w:name="z338" w:id="3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Самсинского сельского округа на 2019 год</w:t>
      </w:r>
    </w:p>
    <w:bookmarkEnd w:id="3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06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3797"/>
        <w:gridCol w:w="306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07"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08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09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10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70"/>
        <w:gridCol w:w="1011"/>
        <w:gridCol w:w="1570"/>
        <w:gridCol w:w="3787"/>
        <w:gridCol w:w="3351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11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-2 807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12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5"/>
        <w:gridCol w:w="5435"/>
      </w:tblGrid>
      <w:tr>
        <w:trPr>
          <w:trHeight w:val="30" w:hRule="atLeast"/>
        </w:trPr>
        <w:tc>
          <w:tcPr>
            <w:tcW w:w="86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Жамбылского районного маслихата от "18" сентября 2019 года № 59-275 "О внесении изменений в решение Жамбылского районного маслихата от 21 января 2019 года № 48-228 "О бюджетах сельских округов Жамбылского района на 2019-2021 годы</w:t>
            </w:r>
          </w:p>
        </w:tc>
      </w:tr>
      <w:tr>
        <w:trPr>
          <w:trHeight w:val="30" w:hRule="atLeast"/>
        </w:trPr>
        <w:tc>
          <w:tcPr>
            <w:tcW w:w="86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 Жамбылского районного маслихата от "21" января 2019 года № 48-228 "О бюджетах сельских округов Жамбылского района на 2019-2021 годы</w:t>
            </w:r>
          </w:p>
        </w:tc>
      </w:tr>
    </w:tbl>
    <w:bookmarkStart w:name="z348" w:id="3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Таранского сельского округа на 2019 год</w:t>
      </w:r>
    </w:p>
    <w:bookmarkEnd w:id="3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14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89 104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80 893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80 893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731"/>
        <w:gridCol w:w="1542"/>
        <w:gridCol w:w="1542"/>
        <w:gridCol w:w="4793"/>
        <w:gridCol w:w="2557"/>
      </w:tblGrid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15"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92 630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60 508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60 508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60 508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35 680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24 828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16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17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18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70"/>
        <w:gridCol w:w="1011"/>
        <w:gridCol w:w="1570"/>
        <w:gridCol w:w="3787"/>
        <w:gridCol w:w="3351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19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-3 526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20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5"/>
        <w:gridCol w:w="5435"/>
      </w:tblGrid>
      <w:tr>
        <w:trPr>
          <w:trHeight w:val="30" w:hRule="atLeast"/>
        </w:trPr>
        <w:tc>
          <w:tcPr>
            <w:tcW w:w="86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 Жамбылского районного маслихата от "18" сентября 2019 года № 59-275 "О внесении изменений в решение Жамбылского районного маслихата от 21 января 2019 года № 48-228 "О бюджетах сельских округов Жамбылского района на 2019-2021 годы</w:t>
            </w:r>
          </w:p>
        </w:tc>
      </w:tr>
      <w:tr>
        <w:trPr>
          <w:trHeight w:val="30" w:hRule="atLeast"/>
        </w:trPr>
        <w:tc>
          <w:tcPr>
            <w:tcW w:w="86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 Жамбылского районного маслихата от "21" января 2019 года № 48-228 "О бюджетах сельских округов Жамбылского района на 2019-2021 годы</w:t>
            </w:r>
          </w:p>
        </w:tc>
      </w:tr>
    </w:tbl>
    <w:bookmarkStart w:name="z358" w:id="3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Талапского сельского округа на 2019 год</w:t>
      </w:r>
    </w:p>
    <w:bookmarkEnd w:id="3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22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731"/>
        <w:gridCol w:w="1542"/>
        <w:gridCol w:w="1542"/>
        <w:gridCol w:w="4793"/>
        <w:gridCol w:w="2557"/>
      </w:tblGrid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23"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 управления</w:t>
            </w:r>
          </w:p>
          <w:bookmarkEnd w:id="324"/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25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26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27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70"/>
        <w:gridCol w:w="1011"/>
        <w:gridCol w:w="1570"/>
        <w:gridCol w:w="3787"/>
        <w:gridCol w:w="3351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28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29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5"/>
        <w:gridCol w:w="5435"/>
      </w:tblGrid>
      <w:tr>
        <w:trPr>
          <w:trHeight w:val="30" w:hRule="atLeast"/>
        </w:trPr>
        <w:tc>
          <w:tcPr>
            <w:tcW w:w="86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 Жамбылского районного маслихата от "18" сентября 2019 года № 59-275 "О внесении изменений в решение Жамбылского районного маслихата от 21 января 2019 года № 48-228 "О бюджетах сельских округов Жамбылского района на 2019-2021 годы</w:t>
            </w:r>
          </w:p>
        </w:tc>
      </w:tr>
      <w:tr>
        <w:trPr>
          <w:trHeight w:val="30" w:hRule="atLeast"/>
        </w:trPr>
        <w:tc>
          <w:tcPr>
            <w:tcW w:w="86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 Жамбылского районного маслихата от "21" января 2019 года № 48-228 "О бюджетах сельских округов Жамбылского района на 2019-2021 годы</w:t>
            </w:r>
          </w:p>
        </w:tc>
      </w:tr>
    </w:tbl>
    <w:bookmarkStart w:name="z369" w:id="3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Унгуртасского сельского округа на 2019 год</w:t>
      </w:r>
    </w:p>
    <w:bookmarkEnd w:id="3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31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49 827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3797"/>
        <w:gridCol w:w="306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32"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53 478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33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34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35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70"/>
        <w:gridCol w:w="1011"/>
        <w:gridCol w:w="1570"/>
        <w:gridCol w:w="3787"/>
        <w:gridCol w:w="3351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36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-3 651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37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5"/>
        <w:gridCol w:w="5435"/>
      </w:tblGrid>
      <w:tr>
        <w:trPr>
          <w:trHeight w:val="30" w:hRule="atLeast"/>
        </w:trPr>
        <w:tc>
          <w:tcPr>
            <w:tcW w:w="86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Жамбылского районного маслихата от "18" сентября 2019 года № 59-275 "О внесении изменений в решение Жамбылского районного маслихата от 21 января 2019 года № 48-228 "О бюджетах сельских округов Жамбылского района на 2019-2021 годы</w:t>
            </w:r>
          </w:p>
        </w:tc>
      </w:tr>
      <w:tr>
        <w:trPr>
          <w:trHeight w:val="30" w:hRule="atLeast"/>
        </w:trPr>
        <w:tc>
          <w:tcPr>
            <w:tcW w:w="86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 к решению Жамбылского районного маслихата от "21" января 2019 года № 48-228 "О бюджетах сельских округов Жамбылского района на 2019-2021 годы</w:t>
            </w:r>
          </w:p>
        </w:tc>
      </w:tr>
    </w:tbl>
    <w:bookmarkStart w:name="z379" w:id="3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Узынагашского сельского округа на 2019 год</w:t>
      </w:r>
    </w:p>
    <w:bookmarkEnd w:id="3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2"/>
        <w:gridCol w:w="3541"/>
        <w:gridCol w:w="5033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39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436 118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266 927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169 191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169 191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169 191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708"/>
        <w:gridCol w:w="1492"/>
        <w:gridCol w:w="1492"/>
        <w:gridCol w:w="4641"/>
        <w:gridCol w:w="2869"/>
      </w:tblGrid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40"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471 126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38 870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38 870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274 606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273 206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273 206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131 230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141 976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114 354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114 354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114 354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85 529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40 493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40 493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40 493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41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42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43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7"/>
        <w:gridCol w:w="1501"/>
        <w:gridCol w:w="967"/>
        <w:gridCol w:w="1502"/>
        <w:gridCol w:w="3623"/>
        <w:gridCol w:w="3740"/>
      </w:tblGrid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44"/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-35 008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35 008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35 008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35 008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35 008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45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5"/>
        <w:gridCol w:w="5435"/>
      </w:tblGrid>
      <w:tr>
        <w:trPr>
          <w:trHeight w:val="30" w:hRule="atLeast"/>
        </w:trPr>
        <w:tc>
          <w:tcPr>
            <w:tcW w:w="86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 Жамбылского районного маслихата от "18" сентября 2019 года № 59-275 "О внесении изменений в решение Жамбылского районного маслихата от 21 января 2019 года № 48-228 "О бюджетах сельских округов Жамбылского района на 2019-2021 годы</w:t>
            </w:r>
          </w:p>
        </w:tc>
      </w:tr>
      <w:tr>
        <w:trPr>
          <w:trHeight w:val="30" w:hRule="atLeast"/>
        </w:trPr>
        <w:tc>
          <w:tcPr>
            <w:tcW w:w="86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 к решению Жамбылского районного маслихата от "21" января 2019 года № 48-228 "О бюджетах сельских округов Жамбылского района на 2019-2021 годы</w:t>
            </w:r>
          </w:p>
        </w:tc>
      </w:tr>
    </w:tbl>
    <w:bookmarkStart w:name="z389" w:id="3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Шолаккаргалинского сельского округа на 2019 год</w:t>
      </w:r>
    </w:p>
    <w:bookmarkEnd w:id="3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2"/>
        <w:gridCol w:w="3541"/>
        <w:gridCol w:w="5033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47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3678"/>
        <w:gridCol w:w="3229"/>
      </w:tblGrid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48"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116 946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49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50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51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70"/>
        <w:gridCol w:w="1011"/>
        <w:gridCol w:w="1570"/>
        <w:gridCol w:w="3787"/>
        <w:gridCol w:w="3351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52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-7 191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53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5"/>
        <w:gridCol w:w="5435"/>
      </w:tblGrid>
      <w:tr>
        <w:trPr>
          <w:trHeight w:val="30" w:hRule="atLeast"/>
        </w:trPr>
        <w:tc>
          <w:tcPr>
            <w:tcW w:w="86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 Жамбылского районного маслихата от "18" сентября 2019 года № 59-275 "О внесении изменений в решение Жамбылского районного маслихата от 21 января 2019 года № 48-228 "О бюджетах сельских округов Жамбылского района на 2019-2021 годы</w:t>
            </w:r>
          </w:p>
        </w:tc>
      </w:tr>
      <w:tr>
        <w:trPr>
          <w:trHeight w:val="30" w:hRule="atLeast"/>
        </w:trPr>
        <w:tc>
          <w:tcPr>
            <w:tcW w:w="86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 к решению Жамбылского районного маслихата от "21" января 2019 года № 48-228 "О бюджетах сельских округов Жамбылского района на 2019-2021 годы</w:t>
            </w:r>
          </w:p>
        </w:tc>
      </w:tr>
    </w:tbl>
    <w:bookmarkStart w:name="z399" w:id="3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Шиенского сельского округа на 2019 год</w:t>
      </w:r>
    </w:p>
    <w:bookmarkEnd w:id="3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55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57 314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50 852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50 852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3797"/>
        <w:gridCol w:w="306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56"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59 641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32 307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32 307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57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58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59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70"/>
        <w:gridCol w:w="1011"/>
        <w:gridCol w:w="1570"/>
        <w:gridCol w:w="3787"/>
        <w:gridCol w:w="3351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60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-2 327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61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5"/>
        <w:gridCol w:w="5435"/>
      </w:tblGrid>
      <w:tr>
        <w:trPr>
          <w:trHeight w:val="30" w:hRule="atLeast"/>
        </w:trPr>
        <w:tc>
          <w:tcPr>
            <w:tcW w:w="86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Жамбылского районного маслихата от "18" сентября 2019 года № 59-275 "О внесении изменений в решение Жамбылского районного маслихата от 21 января 2019 года № 48-228 "О бюджетах сельских округов Жамбылского района на 2019-2021 годы</w:t>
            </w:r>
          </w:p>
        </w:tc>
      </w:tr>
      <w:tr>
        <w:trPr>
          <w:trHeight w:val="30" w:hRule="atLeast"/>
        </w:trPr>
        <w:tc>
          <w:tcPr>
            <w:tcW w:w="86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 к решению Жамбылского районного маслихата от "21" января 2019 года № 48-228 "О бюджетах сельских округов Жамбылского района на 2019-2021 годы</w:t>
            </w:r>
          </w:p>
        </w:tc>
      </w:tr>
    </w:tbl>
    <w:bookmarkStart w:name="z409" w:id="3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Темиржолского сельского округа на 2019 год</w:t>
      </w:r>
    </w:p>
    <w:bookmarkEnd w:id="362"/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2"/>
        <w:gridCol w:w="3541"/>
        <w:gridCol w:w="5033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63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708"/>
        <w:gridCol w:w="1492"/>
        <w:gridCol w:w="1492"/>
        <w:gridCol w:w="4641"/>
        <w:gridCol w:w="2869"/>
      </w:tblGrid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64"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103 010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69 398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69 398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69 398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69 398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65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66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67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70"/>
        <w:gridCol w:w="1011"/>
        <w:gridCol w:w="1570"/>
        <w:gridCol w:w="3787"/>
        <w:gridCol w:w="3351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68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-2 116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69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