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bb502" w14:textId="f6bb5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Енбекшиказахского районного маслихата от 27 декабря 2018 года № 40-90 "О бюджете Енбекшиказахского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Енбекшиказахского районного маслихата Алматинской области от 19 марта 2019 года № 44-115. Зарегистрировано Департаментом юстиции Алматинской области 29 марта 2019 года № 5072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104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Енбекшиказахский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Енбекшиказахского районного маслихата "О бюджете Енбекшиказахского района на 2019-2021 годы" от 27 декабря 2018 года № 40-90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4997</w:t>
      </w:r>
      <w:r>
        <w:rPr>
          <w:rFonts w:ascii="Times New Roman"/>
          <w:b w:val="false"/>
          <w:i w:val="false"/>
          <w:color w:val="000000"/>
          <w:sz w:val="28"/>
        </w:rPr>
        <w:t>, опубликован 25 января 2019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районный бюджет на 2019-2021 годы, согласно приложениям 1, 2 и 3 к настоящему решению соответственно, в том числе на 2019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23 709 892 тысячи тенге, в том числе: 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5 076 298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24 477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137 485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18 471 632 тысячи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нижестоящих органов государственного управления 343 813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6 622 714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2 292 475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9 212 630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23 743 475 тысяч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108 759 тысяч тенге, в том числе: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151 500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42 741 тысяча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142 342 тысячи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142 342 тысячи тенге.".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Енбекшиказахского районного маслихата "По вопросам экономики, бюджета и финансов".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Енбекшиказахского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Кураметова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Енбекшиказахского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88"/>
        <w:gridCol w:w="5392"/>
      </w:tblGrid>
      <w:tr>
        <w:trPr>
          <w:trHeight w:val="30" w:hRule="atLeast"/>
        </w:trPr>
        <w:tc>
          <w:tcPr>
            <w:tcW w:w="8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Енбекшиказахского районного маслихата от 19 марта 2019 года № 44-115 "О внесении изменений в решение Енбекшиказахского районного маслихата от 27 декабря 2018 года № 40-90 "О бюджете Енбекшиказахского района на 2019-2021 годы"</w:t>
            </w:r>
          </w:p>
        </w:tc>
      </w:tr>
      <w:tr>
        <w:trPr>
          <w:trHeight w:val="30" w:hRule="atLeast"/>
        </w:trPr>
        <w:tc>
          <w:tcPr>
            <w:tcW w:w="8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Енбекшиказахского районного маслихата от 27 декабря 2018 года № 40-90 "О бюджете Енбекшиказахского района на 2019-2021 годы"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896"/>
        <w:gridCol w:w="577"/>
        <w:gridCol w:w="7432"/>
        <w:gridCol w:w="28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23709892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5076298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1120636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1120636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3287675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3270859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налог, за исключением земельного налога на земли населенных пунктов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600670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555225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67018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67018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137485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137485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137485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18471632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343813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343813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18127819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18127819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511"/>
        <w:gridCol w:w="1078"/>
        <w:gridCol w:w="1078"/>
        <w:gridCol w:w="6344"/>
        <w:gridCol w:w="24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23743475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426789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366912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346967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126179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219388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129755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125878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125878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17664118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2085899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2085899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2085899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13919339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13704396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13639891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140263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140263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74680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74680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69204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69204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69204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1589676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1589676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529488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86175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927711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1583594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515646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488215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488215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1008533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1008533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265436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82239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84999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64214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257105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90360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59415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59415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2128484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373750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361841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1754734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1754734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1754734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262888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145671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145671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145671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67821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54985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53899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101220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101220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101220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101220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367997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299552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279402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228999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462505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450484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450484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427586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150437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137818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137818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73713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407110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407110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407110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398815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108759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42741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42741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42741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075"/>
        <w:gridCol w:w="1075"/>
        <w:gridCol w:w="4624"/>
        <w:gridCol w:w="44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-142342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142342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33583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33583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2520"/>
        <w:gridCol w:w="3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42741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42741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42741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