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73b17" w14:textId="7873b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Енбекшиказахского районного маслихата от 27 декабря 2018 года № 40-90 "О бюджете Енбекшиказахского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29 мая 2019 года № 48-123. Зарегистрировано Департаментом юстиции Алматинской области 4 июня 2019 года № 5145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Енбекшиказахский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Енбекшиказахского районного маслихата "О бюджете Енбекшиказахского района на 2019-2021 годы" от 27 декабря 2018 года № 40-90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4997</w:t>
      </w:r>
      <w:r>
        <w:rPr>
          <w:rFonts w:ascii="Times New Roman"/>
          <w:b w:val="false"/>
          <w:i w:val="false"/>
          <w:color w:val="000000"/>
          <w:sz w:val="28"/>
        </w:rPr>
        <w:t>, опубликован 25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2019-2021 годы,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27 562 131 тысяча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5 459 139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40 516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123 605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21 938 871 тысяча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343 813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10 045 679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2 336 749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9 212 630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27 595 714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108 759 тысяч тенге, в том числе: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151 500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42 741 тысяча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142 342 тысячи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142 342 тысячи тенге.".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Енбекшиказахского районного маслихата "По вопросам экономики, бюджета и финансов".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и.о. Енбекшиказахского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Егенбаева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Секретаря Енбекшиказахского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Рустамбеков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8"/>
        <w:gridCol w:w="5392"/>
      </w:tblGrid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Енбекшиказахского районного маслихата от 29 мая 2019 года № 48-123 "О внесении изменений в решение Енбекшиказахского районного маслихата от 27 декабря 2018 года № 40-90 "О бюджете Енбекшиказахского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Енбекшиказахского районного маслихата от 27 декабря 2018 года № 40-90 "О бюджете Енбекшиказахского района на 2019-2021 годы"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873"/>
        <w:gridCol w:w="563"/>
        <w:gridCol w:w="7240"/>
        <w:gridCol w:w="3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27 562 131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5 459 139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1 120 636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1 120 636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3 615 617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3 596 701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на земли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648 238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579 660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74 648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74 648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123 605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123 605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123 605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21 938 871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343 813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343 813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21 595 058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21 595 058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302"/>
        <w:gridCol w:w="31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27 595 714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441 797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353 381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132 593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219 388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167 255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163 378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125 878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19 178 804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2 256 563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2 256 563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2 256 563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15 254 676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15 035 520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14 966 070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154 476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154 476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76 188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76 188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76 188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1 591 377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1 591 377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529 488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86 175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927 711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3 597 175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2 477 698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2 450 267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2 450 267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1 024 922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1 024 922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298 892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82 239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84 999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151 936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257 105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94 555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94 555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2 248 384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493 650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397 115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354 600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1 754 734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1 754 734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1 754 734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285 042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74 127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61 291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121 220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121 220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121 220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121 220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373 237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303 145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281 074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228 999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462 809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450 484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450 484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427 586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249 799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234 206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234 206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73 713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115 128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398 815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108 759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1049"/>
        <w:gridCol w:w="1049"/>
        <w:gridCol w:w="4513"/>
        <w:gridCol w:w="4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-142 342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142 342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