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bffaf" w14:textId="85bff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окладов и тарифных ставок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 Енбекшиказахского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22 ноября 2019 года № 54-146. Зарегистрировано Департаментом юстиции Алматинской области 10 декабря 2019 года № 5318. Утратило силу решением Енбекшиказахского районного маслихата Алматинской области от 28 сентября 2020 года № 68-201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Енбекшиказахского районного маслихата Алматинской области от 28.09.2020 </w:t>
      </w:r>
      <w:r>
        <w:rPr>
          <w:rFonts w:ascii="Times New Roman"/>
          <w:b w:val="false"/>
          <w:i w:val="false"/>
          <w:color w:val="ff0000"/>
          <w:sz w:val="28"/>
        </w:rPr>
        <w:t>№ 68-201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Енбекшиказахский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Енбекшиказахского районного маслихата "Об установлении повышенных на двадцать пять процентов окладов и тарифных ставок специалистам в области здравоохранения, социального обеспечения, образования, культуры, спорта и ветеринарии, являющимся гражданскими служащами и работающим в сельских населенных пунктах Енбекшиказахского района" от 25 августа 2015 года № 50-3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3423</w:t>
      </w:r>
      <w:r>
        <w:rPr>
          <w:rFonts w:ascii="Times New Roman"/>
          <w:b w:val="false"/>
          <w:i w:val="false"/>
          <w:color w:val="000000"/>
          <w:sz w:val="28"/>
        </w:rPr>
        <w:t>, опубликован 6 октября 2015 года в информационно-правовой системе "Әділет").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вопросам экономики, бюджета и финансов".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Енбекшиказахского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Байгоджаев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Енбекшиказахского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