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28e2" w14:textId="9d22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селах Тескенсу, Кольди, Толкын Тескенсуского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Тескенсуского сельского округа Енбекшиказахского района Алматинской области от 4 ноября 2019 года № 25. Зарегистрировано Департаментом юстиции Алматинской области 8 ноября 2019 года № 5296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Тескенсуского сельского округа и на основании заключения ономастической комиссии Алматинской области от 26 марта 2018 года, аким Тескенсуского сельского округа Енбекшиказахского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следующие наименования улицам в селе Тескенсу Тескенсуского сельского округа: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№ 1 "Киикбай", новой улице № 6 "Алатау", расположенные в юго-западной части;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№ 2 "Желтоксан", новой улице № 3 "Жибек жолы", новой улице № 4 "Астана", новой улице № 5 "Байтерек", новой улице № 7 "Женис", новой улице № 8 "Бейбитшилик", расположенные в восточной части;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Кольди: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№ 1 "Арал", расположенной в южной части;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№ 2 "Бирлик", новой улице № 3 "Береке", расположенные в юго-восточной части;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Толкын: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№ 1 "Тауелсиздык", расположенной в восточной части;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№ 4 "Жетысу", расположенной в северо-западной части;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№ 2 "Достык", новой улице № 3 "Байконыр", расположенные в южной части.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