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8874" w14:textId="e488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Шелек, Май Шелекского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Шелекского сельского округа Енбекшиказахского района Алматинской области от 20 июня 2019 года № 58. Зарегистрировано Департаментом юстиции Алматинской области 25 июня 2019 года № 5191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Шелекского сельского округа и на основании заключения ономастической комиссии Алматинской области от 26 июня 2018 года, аким Шелекского сельского округа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в селе Шелек улицу "Арычная" в улицу "Асы", улицу "Вишневая" в улицу "Шиели", улицу "Восточная тупиковая" в улицу "Шыгыс туйык", улицу "Гаражная" в улицу "Бабатоган", улицу "Гидростроительная" в улицу "Акбулак", улицу "Дачная" в улицу "Кайынды", улицу "Дружбы" в улицу "Акжар", улицу "Илийская" в улицу "Или", улицу "Интернациональная" в улицу "Береке", улицу "Казачья" в улицу "Жидели", улицу "Кирпичная" в улицу "Карасу", улицу "Ключевая" в улицу "Кайнар", улицу "Коммунальная" в улицу "Арасан", улицу "Космонавтов" в улицу "Гарышкер", улицу "Лесная" в улицу "Сункар", улицу "Медицинская" в улицу "Улан", улицу "Мелиоративная" в улицу "Талдыбулак", улицу "Мира" в улицу "Шаттык", улицу "Новосельская" в улицу "Жанатурмыс", улицу "Озерная" в улицу "Кольди", улицу "Парниковая" в улицу "Бирлик", улицу "Речная тупиковая" в улицу "Актоган туйык", улицу "Садовая" в улицу "Алмалы", улицу "Советская" в улицу "Кокпекти", улицу "Солнечная" в улицу "Куншуак", улицу "Стадионная" в улицу "Сарыарка", улицу "Строительная" в улицу "Байтерек", улицу "Тихая тупиковая" в улицу "Шымбулак туйык", улицу "Целинная" в улицу "Кендала", улицу "Элеваторная" в улицу "Масакты", улицу "Юбилейная тупиковая" в улицу "Женис туйык", улицу "Южная тупиковая" в улицу "Онтустык туйык", улицу "8 Марта" в улицу "Ынтымак";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селе Май улицу "Парковая" в улицу "Жеруйык", улицу "Табачная-1" в улицу "Сарыбулак", улицу "Молодежная" в улицу "Бартогай", улицу "Лесная" в улицу "Теректы", улицу "Строительная" в улицу "Сарытау", улицу "Студенческая" в улицу "Аксу", улицу "Медицинская" в улицу "Шиликти", улицу "Майская" в улицу "Акдала", улицу "Центральная" в улицу "Шалкар".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Шелекского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