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67da" w14:textId="ba06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Ескельдинского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Ескелдинского районного маслихата Алматинской области от 9 января 2019 года № 44-267. Зарегистрировано Департаментом юстиции Алматинской области 22 января 2019 года № 5025.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Алдабергеновского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70 841 тысяча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14 055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56 786 тысяч тенге, в том числе: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21 569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35 217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74 687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Акынсаринского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56 525 тысяча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53 170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Бактыбайского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86 133 тысячи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58 514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33 139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89 112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233 908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125 018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234 947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Каратальского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25 292 тысячи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Туленгутского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83 755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11 662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Сырымбетского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74 199 тысячи тенге, в том числе: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3 416 тысяч тенге;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70 783 тысячи тенге, в том числе: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57 901 тысяч тенге;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12 882 тысячи тенге;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75 048 тысяч тенге;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 обязанности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9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9 января 2019 года № 44-267 "О бюджетах сельских округов Ескельдинского района на 2017-2021 годы"</w:t>
            </w:r>
          </w:p>
        </w:tc>
      </w:tr>
    </w:tbl>
    <w:bookmarkStart w:name="z9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2019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0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1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1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1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840"/>
        <w:gridCol w:w="1772"/>
        <w:gridCol w:w="1772"/>
        <w:gridCol w:w="3907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1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840"/>
        <w:gridCol w:w="1772"/>
        <w:gridCol w:w="1772"/>
        <w:gridCol w:w="3907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1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840"/>
        <w:gridCol w:w="1772"/>
        <w:gridCol w:w="1772"/>
        <w:gridCol w:w="3907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2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Ескельдинского районного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2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Ескельдинского районного маслихата от 9 января 2019 года № 44-267 "О бюджетах сельских округов Ескельдинского района на 2018-2020 годы"</w:t>
            </w:r>
          </w:p>
        </w:tc>
      </w:tr>
    </w:tbl>
    <w:bookmarkStart w:name="z12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3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