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0165" w14:textId="e730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Ескельдинского районного маслихата от 9 января 2019 года № 44-267 "О бюджетах сельских округов Ескельдинского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12 апреля 2019 года № 47-286. Зарегистрировано Департаментом юстиции Алматинской области 19 апреля 2019 года № 5121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от 9 января 2019 года № 44-267 "О бюджетах сельских округов Ескельдинского района на 2019-2021 годы"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5025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6 февраля 2019 года в Эталонном контрольном банке нормативных правовых актов Республики Казахстан) следующие изменения: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Акынсаринского сельского округа на 2019-2021 годы согласно приложениям 4, 5, 6 к настоящему решению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48 466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3 068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45 398 тысяч тенге, в том числе: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31 145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14 253 тысячи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48 466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Карабулакского сельского округа на 2019-2021 годы согласно приложениям 10, 11, 12 к настоящему решению соответственно, в том числе на 2019 год в следующих объемах: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164 819 тысяч тенге, в том числе: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131 940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32 879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32 879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164 819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бюджет Туленгутского сельского округа на 2019-2021 годы согласно приложениям 16, 17, 18 к настоящему решению соответственно, в том числе на 2019 год в следующих объемах: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60 064 тысячи тенге,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5 360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54 704 тысячи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43 042 тысячи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11 662 тысячи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60 064 тысячи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Сырымбетского сельского округа на 2019-2021 годы согласно приложениям 19, 20, 21 к настоящему решению соответственно, в том числе на 2019 год в следующих объемах: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53 030 тысяч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3 436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49 594 тысячи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36 712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12 882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53 030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 соответственно.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вопросам экономики, финансам, бюджету и соблюдения законности".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 от 12 апреля 2019 года № 47-286 "О внесении изменений в решение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44-267 "О бюджетах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6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Акынсаринского сельского округа на 2019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Ескельдинского районного маслихата от 12 апреля 2019 года № 47-286 "О внесении изменений в решение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44-267 "О бюджетах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7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2019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Ескельдинского районного маслихата от 12 апреля 2019 года № 47-286 "О внесении изменений в решение Ескельдинского районного маслихата от 9 января 2019 года № 44-267 "О бюджетах сельских округов Ескельдинск,ого района на 2019-2021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44-267 "О бюджетах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8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Туленгутского сельского округа на 2019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519"/>
        <w:gridCol w:w="5766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Ескельдинского районного маслихата от 12 апреля 2019 года № 47-286 "О внесении изменений в решение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44-267 "О бюджетах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9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Сырымбетского сельского округа на 2019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