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2d0a1" w14:textId="0f2d0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изменении границы села Карабулак Ескельдинского района Алматинской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Ескельдинского районного маслихата Алматинской области от 14 мая 2019 года № 49-297 и постановление акимата Ескельдинского района Алматинской области от 14 мая 2019 года № 135. Зарегистрировано Департаментом юстиции Алматинской области 16 мая 2019 года № 5134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108 Земельного кодекса Республики Казахстан от 20 июня 2003 года, статьями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с учетом мнения органов управления, Ескельдинский районный маслихат РЕШИЛ и Ескельдинский районный акимат ПОСТАНОВИЛ: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Изменить границу села Карабулак Ескельдинского района Алматинской области, путем увеличения площади на 1,852 гектаров, установив новые границы села Карабулак общей площадью 1039,852 гектаров,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прилагаемой</w:t>
      </w:r>
      <w:r>
        <w:rPr>
          <w:rFonts w:ascii="Times New Roman"/>
          <w:b w:val="false"/>
          <w:i w:val="false"/>
          <w:color w:val="000000"/>
          <w:sz w:val="28"/>
        </w:rPr>
        <w:t xml:space="preserve"> схематической карте.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настоящего совместного решения районного маслихата и постановления акимата района возложить на заместителя акима района Е. Ахметова. 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совместное решение районного маслихата и постановление акимата района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Жолдыбаев С.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Алпысбаев К.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Танекенов Б.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"/>
    <w:p>
      <w:pPr>
        <w:spacing w:after="0"/>
        <w:ind w:left="0"/>
        <w:jc w:val="both"/>
      </w:pPr>
      <w:r>
        <w:drawing>
          <wp:inline distT="0" distB="0" distL="0" distR="0">
            <wp:extent cx="7810500" cy="5549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54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