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e2efe" w14:textId="2be2e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27 декабря 2018 года № 43-260 "О бюджете Ескельдинского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10 сентября 2019 года № 54-318. Зарегистрировано Департаментом юстиции Алматинской области 17 сентября 2019 года № 5235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Ескельдинского районного маслихата "О бюджете Ескельдинского района на 2019-2021 годы" от 27 декабря 2018 года № 43-260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5007</w:t>
      </w:r>
      <w:r>
        <w:rPr>
          <w:rFonts w:ascii="Times New Roman"/>
          <w:b w:val="false"/>
          <w:i w:val="false"/>
          <w:color w:val="000000"/>
          <w:sz w:val="28"/>
        </w:rPr>
        <w:t>, опубликован 28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10 202 639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154 550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48 597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5 050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9 994 442 тысячи тенге, в том числе: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3 541 389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2 126 133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4 326 920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10 327 013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122 374 тысячи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166 037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43 663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246 748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246 748 тысяч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Ескельдинского районного маслихата "По вопросам экономики, финансов, бюджету и соблюдения законности".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Сыбанбаева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Алпысбаев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9"/>
        <w:gridCol w:w="5401"/>
      </w:tblGrid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Ескельдинского районного маслихата от 10 сентября 2019 года № 54-318 "О внесении изменений в решение Ескельдинского районного маслихата от 28 декабря 2018 года № 43-260 "О бюджете Ескельдинского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Ескельдинского районного маслихата от 27 декабря 2018 года № 43-260 "О бюджете Ескельдинского района на 2019-2021 годы"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10202639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9994442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9994442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511"/>
        <w:gridCol w:w="1078"/>
        <w:gridCol w:w="1078"/>
        <w:gridCol w:w="6344"/>
        <w:gridCol w:w="24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10327013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споров,связанных с этим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4962961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3794377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3794377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495269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-246748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246748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