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97086" w14:textId="05970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Ескельдинского районного маслихата от 9 января 2019 года № 44-267 "О бюджетах сельских округов Ескельдинского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19 декабря 2019 года № 59-344. Зарегистрировано Департаментом юстиции Алматинской области 26 декабря 2019 года № 5372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Ескельдинский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Ескельдинского районного маслихата от 9 января 2019 года № 44-267 "О бюджетах сельских округов Ескельдинского района на 2019-2021 годы"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5025</w:t>
      </w:r>
      <w:r>
        <w:rPr>
          <w:rFonts w:ascii="Times New Roman"/>
          <w:b w:val="false"/>
          <w:i w:val="false"/>
          <w:color w:val="000000"/>
          <w:sz w:val="28"/>
        </w:rPr>
        <w:t>, опубликован 6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Алдабергеновского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70 841 тысяча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14 055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56 786 тысяч тенге, в том числе: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21 569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35 217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74 687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3 846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3 846 тысяч тенге.";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Акынсаринского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56 525 тысяча тенге, в том числе: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3 355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53 170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38 917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14 253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57 009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тенге,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484 тысячи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484 тысячи тенге.";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Бактыбайского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86 133 тысячи тенге, в том числе: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27 619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58 514 тысяч тенге, в том числе: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33 139 тысячи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25 375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89 112 тысячи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0 тенге;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2 979 тысяч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2 979 тысяч тенге.";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233 908 тысяч тенге, в том числе: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108 890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125 018 тысяч тенге, в том числе: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125 018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0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234 947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1 039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1 039 тысяч тенге.";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Каратальского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25 292 тысячи тенге, в том числе: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4 707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20 585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7 847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12 738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27 588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2 296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2 296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Туленгутского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83 755 тысяч тенге, в том числе: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5 644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78 111 тысяч тенге, в том числе: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66 449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11 662 тысячи тенге;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86 393 тысяч тенге;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2 638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2 638 тысяч тенге.";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Сырымбетского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74 199 тысячи тенге, в том числе: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3 416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70 783 тысячи тенге, в том числе: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57 901 тысяч тенге;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12 882 тысячи тенге;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75 048 тысяч тенге;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849 тысяч тенге;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849 тысяч тенге.".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соотвественно.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Ескельдинского районного маслихата "По вопросам экономики, финансов, бюджету и соблюдения законности".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сессиии Ескельдинского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Ескельдинского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Ескельдинский районный маслихат от 19 декабря 2019 года № 59-344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Ескельдинского районного маслихата от 9 января 2019 года № 44-67 "О бюджетах сельских округов Ескельдинского района на 2019-2021 года"</w:t>
            </w:r>
          </w:p>
        </w:tc>
      </w:tr>
    </w:tbl>
    <w:bookmarkStart w:name="z96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Алдабергеновского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98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Акынсаринского сельского округа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0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Бактыбайского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108890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41874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67016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7"/>
        <w:gridCol w:w="1681"/>
        <w:gridCol w:w="1681"/>
        <w:gridCol w:w="3458"/>
        <w:gridCol w:w="30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45356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75284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62885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46190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4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сельского округа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4"/>
        <w:gridCol w:w="840"/>
        <w:gridCol w:w="1772"/>
        <w:gridCol w:w="1772"/>
        <w:gridCol w:w="3907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27588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19504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с/о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  <w:tr>
        <w:trPr>
          <w:trHeight w:val="30" w:hRule="atLeast"/>
        </w:trPr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6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Туленгутского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646"/>
        <w:gridCol w:w="1361"/>
        <w:gridCol w:w="1362"/>
        <w:gridCol w:w="5850"/>
        <w:gridCol w:w="20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1800"/>
        <w:gridCol w:w="1160"/>
        <w:gridCol w:w="4665"/>
        <w:gridCol w:w="35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Ескельдинского районного маслихата от 9 января 2019 года № 44-267 "О бюджетах сельских округов Ескельдинского района на 2019-2021 годы"</w:t>
            </w:r>
          </w:p>
        </w:tc>
      </w:tr>
    </w:tbl>
    <w:bookmarkStart w:name="z108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Сырымбетского сельского округа на 2019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40380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4585"/>
        <w:gridCol w:w="51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1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437"/>
        <w:gridCol w:w="437"/>
        <w:gridCol w:w="437"/>
        <w:gridCol w:w="7089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9"/>
        <w:gridCol w:w="809"/>
        <w:gridCol w:w="809"/>
        <w:gridCol w:w="810"/>
        <w:gridCol w:w="2659"/>
        <w:gridCol w:w="64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6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