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e175" w14:textId="8e4e1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в Илийском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Илйиского районного маслихата Алматинской области от 9 января 2019 года № 37-178. Зарегистрировано Департаментом юстиции Алматинской области 14 февраля 2019 года № 5057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Илийский районный маслихат,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Илийском районе.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маслихата Илийского района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со дня официального опубликования и действует до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Илийского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Илийского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