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3334d" w14:textId="6a333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Илийского районного маслихата от 9 января 2019 года № 37-176 "О бюджетах поселка Боралдай и сельских округов Илийского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Илийского районного маслихата Алматинской области от 10 июня 2019 года № 43-205. Зарегистрировано Департаментом юстиции Алматинской области 14 июня 2019 года № 5172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Илийский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Илийского районного маслихата "О бюджетах поселка Боралдай и сельских округов Илийского района на 2019-2021 годы" от 9 января 2019 года № 37-176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5035</w:t>
      </w:r>
      <w:r>
        <w:rPr>
          <w:rFonts w:ascii="Times New Roman"/>
          <w:b w:val="false"/>
          <w:i w:val="false"/>
          <w:color w:val="000000"/>
          <w:sz w:val="28"/>
        </w:rPr>
        <w:t>, опубликован 4 февраля 2019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поселка Боралдай 2019-2021 годы согласно приложениям 1, 2, 3 к настоящему решению соответственно, в том числе на 2019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377 195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254 952 тысячи тенге;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122 243 тысячи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387 113тысяч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9 918тысяч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9 918тысяч тенге.";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Ащыбулакского сельского округа на 2019-2021 годы согласно приложениям 4, 5, 6 к настоящему решению соответственно, в том числе на 2019 год в следующих объемах: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287 539 тысяч тенге, в том числе: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210 227 тысяч тенге;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77 312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301 089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13 550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13 550 тысяч тенге.";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Байсеркенского сельского округа на 2019-2021 годы согласно приложениям 7, 8, 9 к настоящему решению соответственно, в том числе на 2019 год в следующих объемах: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296 279 тысяч тенге, в том числе: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282 541 тысяча тенге;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13 738 тысяч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328 352 тысячи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32 073 тысячи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32 073 тысячи тенге.";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Жетыгенского сельского округа на 2019-2021 годы согласно приложениям 10, 11, 12 к настоящему решению соответственно, в том числе на 2019 год в следующих объемах: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138 602 тысячи тенге, в том числе: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104 884 тысячи тенге; 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33 718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151 248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12 646 тысяч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12 646тысяч тенге.";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КазЦИКовского сельского округа на 2019-2021 годы согласно приложениям 13, 14, 15 к настоящему решению соответственно, в том числе на 2019 год в следующих объемах: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88 234 тысячи тенге, в том числе: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84 524 тысячи тенге; 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3 710 тысяч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90 584 тысячи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2 350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2 350 тысяч тенге.";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Караойского сельского округа на 2019-2021 годы согласно приложениям 16, 17, 18 к настоящему решению соответственно, в том числе на 2019 год в следующих объемах: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252 561 тысяча тенге, в том числе: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74 457 тысяч тенге; 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178 104 тысячи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255 006 тысяч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2 445 тысяч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2 445 тысяч тенге.";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Куртинского сельского округа на 2019-2021 годы согласно приложениям 19, 20, 21 к настоящему решению соответственно, в том числе на 2019 год в следующих объемах: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50 272 тысячи тенге, в том числе: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20 028 тысяч тенге; 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30 244 тысячи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56 937 тысяч тенге;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6 665 тысяч тенге;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6 665 тысячтенге.";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Междуреченского сельского округа на 2019-2021 годы согласно приложениям 22, 23, 24 к настоящему решению соответственно, в том числе на 2019 год в следующих объемах: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82 591 тысяча тенге, в том числе: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51 420 тысяч тенге; 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31 171 тысяча тенге.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87 026 тысяч тенге;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4 435 тысяч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4 435 тысяч тенге.";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Чапаевского сельского округа на 2019-2021 годы согласно приложениям 25, 26, 27 к настоящему решению соответственно, в том числе на 2019 год в следующих объемах: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161 348 тысяч тенге, в том числе: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59 309 тысяч тенге; 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102 039 тысяч тенге;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166 484 тысячи тенге;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5 136 тысяч тенге;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5 136 тысяч тенге.";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Энергетического сельского округа на 2019-2021 годы согласно приложениям 28, 29, 30 к настоящему решению соответственно, в том числе на 2019 год в следующих объемах: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423 392 тысячи тенге, в том числе: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396 658 тысяч тенге; 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26 734 тысячи тенге;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451 023 тысячи тенге;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27 631 тысяча тенге;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27 631 тысяча тенге.";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"730 907" заменить на цифры "575 690";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поселка Боралдай цифры "105 235" заменить на цифры "78 022";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Ащыбулакского сельского округа цифры "135 791"заменить на цифры "94 950";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Байсеркенского сельского округацифры "155 878"заменить на цифры "140 906";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Жетыгенского сельского округа цифры "16 014" заменить на цифры "4 000";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КазЦИКовского сельского округа цифры "25 284" заменить на цифры "7 316" тысячи тенге;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Караойского сельского округа цифры "21 297" заменить на цифры "7 554";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Энергетического сельского округа цифры "271 408" заменить на цифры "242 942".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соответственно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Илийского районного маслихата "По вопросам бюджета, социально-экономического развития, транспорта, строительства, связи, промышленности, сельского хозяйства, земельных отношений и предпринимательства".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9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Илийского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Турумбетов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СекретарьИлийскогорайонного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05"/>
        <w:gridCol w:w="5475"/>
      </w:tblGrid>
      <w:tr>
        <w:trPr>
          <w:trHeight w:val="30" w:hRule="atLeast"/>
        </w:trPr>
        <w:tc>
          <w:tcPr>
            <w:tcW w:w="8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_______ 2019 года № ________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внесении изменений в решение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2019 года № 37-176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поселка Боралдай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сельских округов Илийского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2019-2021 годы"</w:t>
            </w:r>
          </w:p>
        </w:tc>
      </w:tr>
      <w:tr>
        <w:trPr>
          <w:trHeight w:val="30" w:hRule="atLeast"/>
        </w:trPr>
        <w:tc>
          <w:tcPr>
            <w:tcW w:w="8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2019 года № 37-176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поселка Боралдай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сельских округов Илийского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2019-2021 годы"</w:t>
            </w:r>
          </w:p>
        </w:tc>
      </w:tr>
    </w:tbl>
    <w:bookmarkStart w:name="z119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Боралдай на 2019 год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377 195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254 952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121 555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121 555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132 431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120 085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122 243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122 243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612"/>
        <w:gridCol w:w="1290"/>
        <w:gridCol w:w="1290"/>
        <w:gridCol w:w="134"/>
        <w:gridCol w:w="5544"/>
        <w:gridCol w:w="248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387 113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46 339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46 339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46 339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44 081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204 008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201 316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201 316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201 316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78 022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78 022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78 022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7"/>
        <w:gridCol w:w="1719"/>
        <w:gridCol w:w="1107"/>
        <w:gridCol w:w="243"/>
        <w:gridCol w:w="4455"/>
        <w:gridCol w:w="3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-9 918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9 918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9 918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9 918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05"/>
        <w:gridCol w:w="5475"/>
      </w:tblGrid>
      <w:tr>
        <w:trPr>
          <w:trHeight w:val="30" w:hRule="atLeast"/>
        </w:trPr>
        <w:tc>
          <w:tcPr>
            <w:tcW w:w="8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_______ 2019 года № ________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внесении изменений в решение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2019 года № 37-176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поселка Боралдай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сельских округов Илийского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2019-2021 годы"</w:t>
            </w:r>
          </w:p>
        </w:tc>
      </w:tr>
      <w:tr>
        <w:trPr>
          <w:trHeight w:val="30" w:hRule="atLeast"/>
        </w:trPr>
        <w:tc>
          <w:tcPr>
            <w:tcW w:w="8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2019 года № 37-176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поселка Боралдай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сельских округов Илийского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2019-2021 годы"</w:t>
            </w:r>
          </w:p>
        </w:tc>
      </w:tr>
    </w:tbl>
    <w:bookmarkStart w:name="z135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Ащыбулакского сельского округа на 2019 год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287 539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210 227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74 360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74 360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134 453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121 666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77 312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77 312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612"/>
        <w:gridCol w:w="1290"/>
        <w:gridCol w:w="1290"/>
        <w:gridCol w:w="134"/>
        <w:gridCol w:w="5544"/>
        <w:gridCol w:w="248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301 089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42 752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42 752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42 752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3 839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113 059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40 159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40 159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40 159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94 950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94 950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94 950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637"/>
        <w:gridCol w:w="1055"/>
        <w:gridCol w:w="232"/>
        <w:gridCol w:w="4243"/>
        <w:gridCol w:w="40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-13 550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595"/>
        <w:gridCol w:w="5485"/>
      </w:tblGrid>
      <w:tr>
        <w:trPr>
          <w:trHeight w:val="30" w:hRule="atLeast"/>
        </w:trPr>
        <w:tc>
          <w:tcPr>
            <w:tcW w:w="85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5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от________ 2019 года № _________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внесении изменений в решение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2019 года № 37-176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поселка Боралдай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сельских округов Илийского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на 2019-2021 годы" </w:t>
            </w:r>
          </w:p>
        </w:tc>
      </w:tr>
      <w:tr>
        <w:trPr>
          <w:trHeight w:val="30" w:hRule="atLeast"/>
        </w:trPr>
        <w:tc>
          <w:tcPr>
            <w:tcW w:w="85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2019 года № 37-176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поселка Боралдай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сельских округов Илийского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2019-2021 годы"</w:t>
            </w:r>
          </w:p>
        </w:tc>
      </w:tr>
    </w:tbl>
    <w:bookmarkStart w:name="z151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Байсеркенского сельского округа на 2019 год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296 279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282 541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136 727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136 727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145 327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110 792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612"/>
        <w:gridCol w:w="1290"/>
        <w:gridCol w:w="1290"/>
        <w:gridCol w:w="134"/>
        <w:gridCol w:w="5544"/>
        <w:gridCol w:w="248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328 352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39 695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64 108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50 418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50 418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50 418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48 553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48 553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48 553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27 141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27 141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27 141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27 141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140 906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140 906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140 906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637"/>
        <w:gridCol w:w="1055"/>
        <w:gridCol w:w="232"/>
        <w:gridCol w:w="4243"/>
        <w:gridCol w:w="40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-32 073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32 073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32 073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32 073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12"/>
        <w:gridCol w:w="5468"/>
      </w:tblGrid>
      <w:tr>
        <w:trPr>
          <w:trHeight w:val="30" w:hRule="atLeast"/>
        </w:trPr>
        <w:tc>
          <w:tcPr>
            <w:tcW w:w="86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______ 2019 года № ________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внесении изменений в решение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2019 года № 37-176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поселка Боралдай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сельских округов Илийского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2019-2021 годы"</w:t>
            </w:r>
          </w:p>
        </w:tc>
      </w:tr>
      <w:tr>
        <w:trPr>
          <w:trHeight w:val="30" w:hRule="atLeast"/>
        </w:trPr>
        <w:tc>
          <w:tcPr>
            <w:tcW w:w="86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2019 года № 37-176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поселка Боралдай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сельских округов Илийского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2019-2021 годы"</w:t>
            </w:r>
          </w:p>
        </w:tc>
      </w:tr>
    </w:tbl>
    <w:bookmarkStart w:name="z167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Жетыгенского сельского округа на 2019 год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138 602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104 884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46 703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46 703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57 992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50 475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189 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612"/>
        <w:gridCol w:w="1290"/>
        <w:gridCol w:w="1290"/>
        <w:gridCol w:w="134"/>
        <w:gridCol w:w="5544"/>
        <w:gridCol w:w="248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151 248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41 907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41 907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41 907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41 360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61 129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49 067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49 067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49 067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19 359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19 359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19 359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19 359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637"/>
        <w:gridCol w:w="1055"/>
        <w:gridCol w:w="232"/>
        <w:gridCol w:w="4243"/>
        <w:gridCol w:w="40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-12 646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12 646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12 646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12 646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592"/>
        <w:gridCol w:w="5488"/>
      </w:tblGrid>
      <w:tr>
        <w:trPr>
          <w:trHeight w:val="30" w:hRule="atLeast"/>
        </w:trPr>
        <w:tc>
          <w:tcPr>
            <w:tcW w:w="8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_______ 2019 года № __________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внесении изменений в решение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2019 года № 37-176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поселка Боралдай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сельских округов Илийского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2019-2021 годы"</w:t>
            </w:r>
          </w:p>
        </w:tc>
      </w:tr>
      <w:tr>
        <w:trPr>
          <w:trHeight w:val="30" w:hRule="atLeast"/>
        </w:trPr>
        <w:tc>
          <w:tcPr>
            <w:tcW w:w="8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2019 года № 37-176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поселка Боралдай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сельских округов Илийского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2019-2021 годы"</w:t>
            </w:r>
          </w:p>
        </w:tc>
      </w:tr>
    </w:tbl>
    <w:bookmarkStart w:name="z183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КазЦиковского сельского округа на 2019 год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887"/>
        <w:gridCol w:w="1215"/>
        <w:gridCol w:w="267"/>
        <w:gridCol w:w="3466"/>
        <w:gridCol w:w="42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7"/>
        <w:gridCol w:w="629"/>
        <w:gridCol w:w="1327"/>
        <w:gridCol w:w="1327"/>
        <w:gridCol w:w="138"/>
        <w:gridCol w:w="5701"/>
        <w:gridCol w:w="220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90 584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30 623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30 623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30 623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29 776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22 205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22 205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22 205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22 205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16 075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16 075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16 075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7 316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7 316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7 316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7"/>
        <w:gridCol w:w="1719"/>
        <w:gridCol w:w="1107"/>
        <w:gridCol w:w="243"/>
        <w:gridCol w:w="4455"/>
        <w:gridCol w:w="3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-2 350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585"/>
        <w:gridCol w:w="5495"/>
      </w:tblGrid>
      <w:tr>
        <w:trPr>
          <w:trHeight w:val="30" w:hRule="atLeast"/>
        </w:trPr>
        <w:tc>
          <w:tcPr>
            <w:tcW w:w="85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5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_________ 2019 года № _________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внесении изменений в решение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2019 года № 37-176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поселка Боралдай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сельских округов Илийского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на 2019-2021 годы" </w:t>
            </w:r>
          </w:p>
        </w:tc>
      </w:tr>
      <w:tr>
        <w:trPr>
          <w:trHeight w:val="30" w:hRule="atLeast"/>
        </w:trPr>
        <w:tc>
          <w:tcPr>
            <w:tcW w:w="85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2019 года № 37-176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поселка Боралдай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сельских округов Илийского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2019-2021 годы"</w:t>
            </w:r>
          </w:p>
        </w:tc>
      </w:tr>
    </w:tbl>
    <w:bookmarkStart w:name="z199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Караойского сельского округа на 2019 год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252 561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74 457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47 503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41 543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178 104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178 104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178 104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612"/>
        <w:gridCol w:w="1290"/>
        <w:gridCol w:w="1290"/>
        <w:gridCol w:w="134"/>
        <w:gridCol w:w="5544"/>
        <w:gridCol w:w="248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255 006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190 513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174 520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174 520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174 520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 (тысяч тенге) 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7"/>
        <w:gridCol w:w="1719"/>
        <w:gridCol w:w="1107"/>
        <w:gridCol w:w="243"/>
        <w:gridCol w:w="4455"/>
        <w:gridCol w:w="3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-2 445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599"/>
        <w:gridCol w:w="5481"/>
      </w:tblGrid>
      <w:tr>
        <w:trPr>
          <w:trHeight w:val="30" w:hRule="atLeast"/>
        </w:trPr>
        <w:tc>
          <w:tcPr>
            <w:tcW w:w="8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_________ 2019 года № _______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внесении изменений в решение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2019 года № 37-176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поселка Боралдай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сельских округов Илийского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2019-2021 годы"</w:t>
            </w:r>
          </w:p>
        </w:tc>
      </w:tr>
      <w:tr>
        <w:trPr>
          <w:trHeight w:val="30" w:hRule="atLeast"/>
        </w:trPr>
        <w:tc>
          <w:tcPr>
            <w:tcW w:w="8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2019 года № 37-176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поселка Боралдай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сельских округов Илийского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2019-2021 годы"</w:t>
            </w:r>
          </w:p>
        </w:tc>
      </w:tr>
    </w:tbl>
    <w:bookmarkStart w:name="z215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Куртинского сельского округа на 2019 год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887"/>
        <w:gridCol w:w="1215"/>
        <w:gridCol w:w="267"/>
        <w:gridCol w:w="3466"/>
        <w:gridCol w:w="42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7"/>
        <w:gridCol w:w="629"/>
        <w:gridCol w:w="1327"/>
        <w:gridCol w:w="1327"/>
        <w:gridCol w:w="138"/>
        <w:gridCol w:w="5701"/>
        <w:gridCol w:w="220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56 937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27 133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27 133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27 133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5 769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5 769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5 769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5 769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5 335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5 335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5 335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7"/>
        <w:gridCol w:w="1719"/>
        <w:gridCol w:w="1107"/>
        <w:gridCol w:w="243"/>
        <w:gridCol w:w="4455"/>
        <w:gridCol w:w="3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-6 665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6 665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6 665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6 665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592"/>
        <w:gridCol w:w="5488"/>
      </w:tblGrid>
      <w:tr>
        <w:trPr>
          <w:trHeight w:val="30" w:hRule="atLeast"/>
        </w:trPr>
        <w:tc>
          <w:tcPr>
            <w:tcW w:w="8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__________ 2019 года № _______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внесении изменений в решение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2019 года № 37-176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поселка Боралдай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сельских округов Илийского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на 2019-2021 годы" </w:t>
            </w:r>
          </w:p>
        </w:tc>
      </w:tr>
      <w:tr>
        <w:trPr>
          <w:trHeight w:val="30" w:hRule="atLeast"/>
        </w:trPr>
        <w:tc>
          <w:tcPr>
            <w:tcW w:w="8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22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2019 года № 37- 176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поселка Боралдай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сельских округов Илийского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2019-2021 годы"</w:t>
            </w:r>
          </w:p>
        </w:tc>
      </w:tr>
    </w:tbl>
    <w:bookmarkStart w:name="z231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Междуреченского сельского округа на 2019 год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887"/>
        <w:gridCol w:w="1215"/>
        <w:gridCol w:w="267"/>
        <w:gridCol w:w="3466"/>
        <w:gridCol w:w="42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7"/>
        <w:gridCol w:w="629"/>
        <w:gridCol w:w="1327"/>
        <w:gridCol w:w="1327"/>
        <w:gridCol w:w="138"/>
        <w:gridCol w:w="5701"/>
        <w:gridCol w:w="220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87 026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32 556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32 556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32 556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32 009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27 817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27 817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27 817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27 817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15 055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15 055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15 055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3 785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10 728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10 728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10 728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7"/>
        <w:gridCol w:w="1719"/>
        <w:gridCol w:w="1107"/>
        <w:gridCol w:w="243"/>
        <w:gridCol w:w="4455"/>
        <w:gridCol w:w="3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-4 435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4 435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4 435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4 435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592"/>
        <w:gridCol w:w="5488"/>
      </w:tblGrid>
      <w:tr>
        <w:trPr>
          <w:trHeight w:val="30" w:hRule="atLeast"/>
        </w:trPr>
        <w:tc>
          <w:tcPr>
            <w:tcW w:w="8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________ 2019 года № _________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внесении изменений в решение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2019 года № 37-176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поселка Боралдай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сельских округов Илийского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на 2019-2021 годы" </w:t>
            </w:r>
          </w:p>
        </w:tc>
      </w:tr>
      <w:tr>
        <w:trPr>
          <w:trHeight w:val="30" w:hRule="atLeast"/>
        </w:trPr>
        <w:tc>
          <w:tcPr>
            <w:tcW w:w="8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25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2019 года № 37-176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поселка Боралдай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сельских округов Илийского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2019-2021 годы"</w:t>
            </w:r>
          </w:p>
        </w:tc>
      </w:tr>
    </w:tbl>
    <w:bookmarkStart w:name="z247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Чапаевского сельского округа на 2019 год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161 348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59 309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30 864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102 039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102 039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612"/>
        <w:gridCol w:w="1290"/>
        <w:gridCol w:w="1290"/>
        <w:gridCol w:w="134"/>
        <w:gridCol w:w="5544"/>
        <w:gridCol w:w="248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166 484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84 961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84 961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84 961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57 551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44 359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44 359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44 359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7"/>
        <w:gridCol w:w="1719"/>
        <w:gridCol w:w="1107"/>
        <w:gridCol w:w="243"/>
        <w:gridCol w:w="4455"/>
        <w:gridCol w:w="3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-5 136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5 136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5 136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5 136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06"/>
        <w:gridCol w:w="5474"/>
      </w:tblGrid>
      <w:tr>
        <w:trPr>
          <w:trHeight w:val="30" w:hRule="atLeast"/>
        </w:trPr>
        <w:tc>
          <w:tcPr>
            <w:tcW w:w="86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______ 2019 года № ________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внесении изменений в решение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2019 года № 37-176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поселка Боралдай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сельских округов Илийского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2019-2021 годы"</w:t>
            </w:r>
          </w:p>
        </w:tc>
      </w:tr>
      <w:tr>
        <w:trPr>
          <w:trHeight w:val="30" w:hRule="atLeast"/>
        </w:trPr>
        <w:tc>
          <w:tcPr>
            <w:tcW w:w="86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28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2019 года № 37-176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поселка Боралдай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сельских округов Илийского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2019-2021 годы"</w:t>
            </w:r>
          </w:p>
        </w:tc>
      </w:tr>
    </w:tbl>
    <w:bookmarkStart w:name="z263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Энергетического сельского округа на 2019 год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423 392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396 658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223 801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223 801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171 440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156 562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26 734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26 734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612"/>
        <w:gridCol w:w="1290"/>
        <w:gridCol w:w="1290"/>
        <w:gridCol w:w="134"/>
        <w:gridCol w:w="5544"/>
        <w:gridCol w:w="248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451 023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43 457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76 707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66 172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66 172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66 172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51 241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51 241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51 241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24 129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24 129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24 129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24 129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242 942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242 942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242 942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242 942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637"/>
        <w:gridCol w:w="1055"/>
        <w:gridCol w:w="232"/>
        <w:gridCol w:w="4243"/>
        <w:gridCol w:w="40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-27 631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