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a09f0" w14:textId="52a09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Илийского районного маслихата от 27 декабря 2018 года № 36-169 "О бюджете Илийского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Илийского районного маслихата Алматинской области от 5 декабря 2019 года № 47-214. Зарегистрировано Департаментом юстиции Алматинской области 12 декабря 2019 года № 5325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Илийский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Илийского районного маслихата "О бюджете Илийского района на 2019-2021 годы" от 27 декабря 2018 года № 36-169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5011</w:t>
      </w:r>
      <w:r>
        <w:rPr>
          <w:rFonts w:ascii="Times New Roman"/>
          <w:b w:val="false"/>
          <w:i w:val="false"/>
          <w:color w:val="000000"/>
          <w:sz w:val="28"/>
        </w:rPr>
        <w:t>, опубликован 31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2019-2021 годы согласно приложениям 1, 2 и 3 к настоящему решению соответственно, в том числе на 2019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135 278 252 тысячи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120 002 902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45 475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341 929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14 887 946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нижестоящих органов государственного управления 575 690 тысяч тенге, в том числе: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изъятия 575 690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вышестоящих органов государственного управления 14 312 256 тысяч тенге, в том числе: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12 232 923 тысячи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2 079 333 тысячи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138 710 574 тысячи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79 007 тысяч тенге, в том числе: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151 500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72 493 тысячи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бюджета(-) 3 511 329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3 511 329 тысяч тенге.".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Илийского районного маслихата "По вопросам бюджета, социально-экономического развития, транспорта, строительства, связи, промышленности, сельского хозяйства, земельных отношений и предпринимательства".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Илийского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Доненбаев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Илийского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8"/>
        <w:gridCol w:w="5392"/>
      </w:tblGrid>
      <w:tr>
        <w:trPr>
          <w:trHeight w:val="30" w:hRule="atLeast"/>
        </w:trPr>
        <w:tc>
          <w:tcPr>
            <w:tcW w:w="8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Илийского районного маслихата от 5 декабря 2019 года № 47-214 "О внесении изменений в решение Илийского районного маслихата от 27 декабря 2018 года № 36-169 "О бюджете Илийского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Илийского районного маслихата от 27 декабря 2018 года № 36-169 "О бюджете Илийского района на 2019-2021 годы"</w:t>
            </w:r>
          </w:p>
        </w:tc>
      </w:tr>
    </w:tbl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Илийского района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899"/>
        <w:gridCol w:w="579"/>
        <w:gridCol w:w="127"/>
        <w:gridCol w:w="6646"/>
        <w:gridCol w:w="3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135 278 252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120 002 902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2 765 710 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2 720 310 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38 400 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7 000 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117 182 192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117 100 542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8 000 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45 475 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13 500 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13 500 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7 975 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7 975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24 000 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24 000 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341 929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126 929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126 929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Поступления трансфертов 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14 887 946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575 690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575 690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14 312 256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14 312 256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2"/>
        <w:gridCol w:w="484"/>
        <w:gridCol w:w="1021"/>
        <w:gridCol w:w="1022"/>
        <w:gridCol w:w="106"/>
        <w:gridCol w:w="6011"/>
        <w:gridCol w:w="290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138 710 574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453 910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394 981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22 669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22 259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 оды государственного органа 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372 312 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177 586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183 094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3 209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3 209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3 209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21 169 575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3 501 758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3 501 758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339 283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3 162 475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15 890 330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14 677 030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14 624 465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52 565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112 744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112 744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1 100 556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1 100 556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1 777 487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1 777 487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672 459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90 149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933 266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3 463 601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2 440 738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2 427 429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2 427 109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13 309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932 920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932 920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360 446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59 464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79 224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110 178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243 681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54 360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89 943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89 943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49 801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1 188 740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365 081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228 650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154 900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57 900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99 357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61 326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437 009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437 009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67 743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333 266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386 650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386 650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368 500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241 232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105 507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105 507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105 507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23 369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23 369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80 753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54 446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53 364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523 341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523 341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523 341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523 341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291 485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207 025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181 939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136 257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49 305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49 305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991 303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966 472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966 472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68 200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117 347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780 925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170 575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157 678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157 678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района (города областного значения) 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66 824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69 345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21 509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110 155 617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110 155 617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110 155 617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110 092 506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59 778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79 007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977"/>
        <w:gridCol w:w="1273"/>
        <w:gridCol w:w="280"/>
        <w:gridCol w:w="3045"/>
        <w:gridCol w:w="44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72 493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72 493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1463"/>
        <w:gridCol w:w="942"/>
        <w:gridCol w:w="207"/>
        <w:gridCol w:w="3791"/>
        <w:gridCol w:w="4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-3 511 329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3 511 329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722 251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722 251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722 251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3 407 512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3 407 512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3 407 512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2"/>
        <w:gridCol w:w="897"/>
        <w:gridCol w:w="1891"/>
        <w:gridCol w:w="1892"/>
        <w:gridCol w:w="197"/>
        <w:gridCol w:w="2395"/>
        <w:gridCol w:w="363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(мыңтеңге)</w:t>
            </w:r>
          </w:p>
        </w:tc>
      </w:tr>
      <w:tr>
        <w:trPr>
          <w:trHeight w:val="30" w:hRule="atLeast"/>
        </w:trPr>
        <w:tc>
          <w:tcPr>
            <w:tcW w:w="1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618 434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618 434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618 434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618 433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