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8463" w14:textId="c278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Илийского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27 декабря 2019 года № 49-220. Зарегистрировано Департаментом юстиции Алматинской области 9 января 2020 года № 5378.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178 642 812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158 013 600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23 825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760 815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19 844 572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196 859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196 066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19 647 713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18 059 738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1 587 975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187 591 905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99 048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147 312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48 264 тысячи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9 048 141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9 048 141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Илийского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67-266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 бюджетных изъятий в областной бюджет в сумме 123 450 275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2020 год в сумме 245 142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 внесенным решением Илийского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67-266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бюджетных изъятий из бюджетов поселка и сельских округов в районый бюджет в сумме 35 797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Байсеркенского сельского округа 2 295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сельского округа 33 502 тысячи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бюджетных субвенций, передаваемых из районного бюджета в бюджеты сельских округов в сумме 269 785 тысяч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Боралдай 57 997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Жетыгенскому сельскому округу 59 718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20 714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Куртинскому сельскому округу 38 089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Междуреченскому сельскому округу 29 041 тысяча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Чапаевскому сельскому округу 64 226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предусмотрены целевые текущие трансферты бюджетам поселка и сельских округов, в том числе на: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дошкольного воспитания и обучения, и организацию медицинского обслуживания в организациях дошкольного воспитания и обучения;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организацию бесплатного подвоза учащихся до ближайшей школы и обратно в сельской местности;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благоустройства населенных пунктов.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поселка и сельских округов определяется на основании постановления акимата Илийского района.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27 декабря 2019 года № 49-220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Илийского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67-266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178 642 812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158 013 600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146 300 376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146 222 676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760 815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19 844 572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3"/>
        <w:gridCol w:w="126"/>
        <w:gridCol w:w="4835"/>
        <w:gridCol w:w="3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187 591 905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897 467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36 078 007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21 815 614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21 747 677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4 384 271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1 189 902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1 541 077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3 399 357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27 декабря 2019 года № 49-220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046"/>
        <w:gridCol w:w="571"/>
        <w:gridCol w:w="125"/>
        <w:gridCol w:w="6559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158 182 296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120 915 898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2 660 600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138 251 487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138 125 487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869 691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869 691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869 691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36 349 707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35 589 564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3"/>
        <w:gridCol w:w="126"/>
        <w:gridCol w:w="4835"/>
        <w:gridCol w:w="3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158 182 296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9 212 895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9 164 655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137 783 369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137 783 369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137 783 369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137 721 200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-444 471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27 декабря 2019 года № 49-220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4"/>
        <w:gridCol w:w="3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164 509 587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129 974 970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2 765 200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2 700 000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127 079 770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126 945 070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912 479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912 479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912 479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33 572 138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32 781 589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32 781 589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3"/>
        <w:gridCol w:w="126"/>
        <w:gridCol w:w="4835"/>
        <w:gridCol w:w="3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164 509 587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9 197 171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132 902 991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132 902 991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132 902 991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132 837 713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-443 613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27 декабря 2019 года №49-220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