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a93d" w14:textId="7dea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27 декабря 2018 года № 38-3 "О бюджете Карасайского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28 мая 2019 года № 43-3. Зарегистрировано Департаментом юстиции Алматинской области 7 июня 2019 года № 5161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2019-2021 годы" от 27 декабря 2018 года № 38-3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27 624 692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14 076 401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119 701 тысяча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133 856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13 294 734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1 689 499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7 751 430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3 853 805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28 811 890 тысяч тенге.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150 057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189 375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39 318 тысяч тенге.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1 337 255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1 337 255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3"/>
        <w:gridCol w:w="4785"/>
      </w:tblGrid>
      <w:tr>
        <w:trPr>
          <w:trHeight w:val="30" w:hRule="atLeast"/>
        </w:trPr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"28" 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43-3 "О внесений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района </w:t>
            </w:r>
          </w:p>
        </w:tc>
      </w:tr>
      <w:tr>
        <w:trPr>
          <w:trHeight w:val="30" w:hRule="atLeast"/>
        </w:trPr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38-3 "О бюджете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27 624 692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14 076 401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8 859 551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8 416 578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11 605 235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7 751 430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3 853 805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971 373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20 473 748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1 863 637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1 863 637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16 573 047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13 975 406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13 961 945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2 336 306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2 336 306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3 875 768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2 663 920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1 822 655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-1 337 255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