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b40c" w14:textId="870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10 января 2019 года № 39-3 "О бюджетах города, сельских округов Карасайского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11 июня 2019 года № 44-3. Зарегистрировано Департаментом юстиции Алматинской области 17 июня 2019 года № 5174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2019-2021 годы" от 10 января 2019 года № 39-3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5032</w:t>
      </w:r>
      <w:r>
        <w:rPr>
          <w:rFonts w:ascii="Times New Roman"/>
          <w:b w:val="false"/>
          <w:i w:val="false"/>
          <w:color w:val="000000"/>
          <w:sz w:val="28"/>
        </w:rPr>
        <w:t>, опубликован 06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Каскелен Карасайского района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1 387 039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902 665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484 374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1 505 781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118 742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118 742 тысячи тенге.";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Карасайского района на 2019-2021 годы согласно приложениям 4, 5, 6 к настоящему решению соответственно, в том числе на 2019 год в следующих объемах: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128 000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85 231 тысяча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42 769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137 001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9 001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9 001 тысяча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Карасайского района на 2019-2021 годы согласно приложениям 7, 8, 9 к настоящему решению соответственно, в том числе на 2019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162 462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102 925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59 537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174 554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12 092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12 092 тысячи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Жанашамалганского сельского округа Карасайского района на 2019-2021 годы согласно приложениям 10, 11, 12 к настоящему решению соответственно, в том числе на 2019 год в следующих объемах: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207 931 тысяча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158 573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49 358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224 517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16 586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16 586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Карасайского района на 2019-2021 годы согласно приложениям 13, 14, 15 к настоящему решению соответственно, в том числе на 2019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477 451 тысяча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258 496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218 955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521 073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43 622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43 622 тысячи тенге.";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Карасайского района на 2019-2021 годы согласно приложениям 16, 17, 18 к настоящему решению соответственно, в том числе на 2019 год в следующих объемах: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86 330 тысяч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31 673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54 657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90 763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4 433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4 433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Карасайского района на 2019-2021 годы согласно приложениям 19, 20, 21 к настоящему решению соответственно, в том числе на 2019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96 186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67 820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28 366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117 531 тысяча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21 345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21 345 тысяч тенге.";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Умтылского сельского округа Карасайского района на 2019-2021 годы согласно приложениям 22, 23, 24 к настоящему решению соответственно, в том числе на 2019 год в следующих объемах: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162 876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128 243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34 633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179 277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16 401 тысяча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16 401 тысяча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Карасайского района на 2019-2021 годы согласно приложениям 25, 26, 27 к настоящему решению соответственно, в том числе на 2019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305 213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169 158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136 055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358 506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53 293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53 293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Карасайского района на 2019-2021 годы согласно приложениям 28, 29, 30 к настоящему решению соответственно, в том числе на 2019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282 711 тысяча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237 141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45 570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313 944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31 233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31 233 тысячи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Карасайского района на 2019-2021 годы согласно приложениям 31, 32, 33 к настоящему решению соответственно, в том числе на 2019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76 249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46 577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29 672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91 315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15 066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15 066 тысяч тенге.";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районном бюджете на 2019 год объем бюджетных изъятий из бюджета города, сельских округов в районный бюджет в сумме 1 689 487 тысяч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780 597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63 491 тысяча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75 784 тысячи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126 746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223 563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10 577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46 140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Умтылского сельского округа 102 174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30 729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207 471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22 215 тысяч тенге.".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2017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3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1 387 039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484 615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380 473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484 374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484 374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12"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5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-9 001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2906"/>
        <w:gridCol w:w="42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8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2019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0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3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2019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5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2019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497"/>
        <w:gridCol w:w="5685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8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2019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52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55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46 141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30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2019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456"/>
        <w:gridCol w:w="552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709"/>
        <w:gridCol w:w="3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33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2019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599"/>
        <w:gridCol w:w="633"/>
        <w:gridCol w:w="20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35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2019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79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  <w:bookmarkEnd w:id="181"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578"/>
        <w:gridCol w:w="579"/>
        <w:gridCol w:w="579"/>
        <w:gridCol w:w="1901"/>
        <w:gridCol w:w="4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44-3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изменении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города,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38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2019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64"/>
        <w:gridCol w:w="6844"/>
        <w:gridCol w:w="3753"/>
        <w:gridCol w:w="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