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8204" w14:textId="f568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Карасайском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22 августа 2019 года № 45-5. Зарегистрировано Департаментом юстиции Алматинской области 28 августа 2019 года № 5224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Карасайском районе.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Карасайского района "По экономике, бюджету, трудоустройству, развитию предпринимательства и социальной инфраструктуры".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со дня официального опубликования и действует до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