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7dd5f" w14:textId="cd7dd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Карасайского районного маслихата от 27 декабря 2018 года № 38-3 "О бюджете Карасайского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Карасайского районного маслихата Алматинской области от 6 сентября 2019 года № 46-3. Зарегистрировано Департаментом юстиции Алматинской области 19 сентября 2019 года № 5248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Карасайский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Карасайского районного маслихата "О бюджете Карасайского района на 2019-2021 годы" от 27 декабря 2018 года № 38-3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5008</w:t>
      </w:r>
      <w:r>
        <w:rPr>
          <w:rFonts w:ascii="Times New Roman"/>
          <w:b w:val="false"/>
          <w:i w:val="false"/>
          <w:color w:val="000000"/>
          <w:sz w:val="28"/>
        </w:rPr>
        <w:t>, опубликован 28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2019-2021 годы, согласно приложениям 1, 2, 3 к настоящему решению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28 711 592 тысячи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13 003 415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18 085 тысяч тенге;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6 461 тысяча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15 683 631 тысяча тенге, в том числе: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нижестоящих органов государственного управления 1 689 499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вышестоящих органов государственного управления 13 994 132 тысячи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10 149 409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3 844 723 тысячи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29 898 790 тысяч тенге.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150 057 тысяч тенге, в том числе: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189 375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39 318 тысяч тенге.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1 337 255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1 337 255 тысяч тенге.";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резерв местного исполнительного органа района на 2019 год в сумме 54 072 тысячи тенге".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решения возложить на постоянную комиссию Карасайского районного маслихата "По экономике, бюджету, трудоустройству, развитию предпринимательства и социальной инфраструктуры".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Карасайского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Килибаев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Карасайского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Кошкимбаев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08"/>
        <w:gridCol w:w="5372"/>
      </w:tblGrid>
      <w:tr>
        <w:trPr>
          <w:trHeight w:val="30" w:hRule="atLeast"/>
        </w:trPr>
        <w:tc>
          <w:tcPr>
            <w:tcW w:w="8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Карасайского районного маслихата от "6" сентября 2019 года № 46-3 "О внесении изменений в решение Карасайского районного маслихата от 27 декабря 2018 года № 38-3 "О бюджете Карасайского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Карасайского районного маслихата от 27 декабря 2018 года № 38-3 "О бюджете Карасайского района на 2019-2021 годы"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Карасайского района на 2019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Наименование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"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28 711 592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13 003 415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3 655 624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3 655 624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1 657 629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1 586 872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7 595 493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7 392 520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161 166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92 761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92 761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18 085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15 683 631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1 689 499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1 689 499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13 994 132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13 994 132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10 149 409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3 844 723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508"/>
        <w:gridCol w:w="508"/>
        <w:gridCol w:w="12407"/>
        <w:gridCol w:w="9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29 898 790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1 014 869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942 515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920 716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340 896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565 450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60 722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57 126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57 126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92 046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58 813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58 813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58 813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20 596 581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1 954 890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1 954 890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526 932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1 427 958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16 544 492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13 935 521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13 922 060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266 940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266 940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2 342 031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2 342 031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 среднее образование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2 081 222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2 081 222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702 472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 и ребенка (детей) оставшегося без попечения родителей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1 149 063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107 291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2 334 058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Социальное обеспечение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1 399 386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1 386 273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1 386 099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по содержанию детей-сирот и детей, оставшихся без попечения родителей, в детских домах семейного типа и приемных семьях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873 777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873 777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359 543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49 053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146 865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77 313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187 661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60 895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60 895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40 498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3 926 081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2 718 167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864 593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864 593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1 806 952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921 288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694 664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46 622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567 340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107 724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107 724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459 616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459 616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640 574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640 574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640 574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575 562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147 962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147 962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147 962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160 834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159 826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965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Отдел строительства района (города областного значения)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89 665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48 287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177 101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150 484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- энергетический комплекс и недропользование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247 836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247 836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247 836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247 836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215 645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107 955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87 303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49 021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77 103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77 103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50 092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661 884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650 074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650 074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134 328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515 746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145 655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131 817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54 072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54 072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77 745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54 366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266 655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266 655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266 655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266 655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150 057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189 375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189 375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189 375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189 375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140"/>
        <w:gridCol w:w="37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"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39 318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39 318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39 318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462"/>
        <w:gridCol w:w="462"/>
        <w:gridCol w:w="3981"/>
        <w:gridCol w:w="3859"/>
        <w:gridCol w:w="30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"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5"/>
        <w:gridCol w:w="1327"/>
        <w:gridCol w:w="855"/>
        <w:gridCol w:w="1618"/>
        <w:gridCol w:w="3151"/>
        <w:gridCol w:w="44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-1 337 255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1 337 255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1 081 881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1 081 881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займа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1 081 881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1 081 881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522 029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522 029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522 029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522 029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5"/>
        <w:gridCol w:w="918"/>
        <w:gridCol w:w="1936"/>
        <w:gridCol w:w="1936"/>
        <w:gridCol w:w="2363"/>
        <w:gridCol w:w="37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266 655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266 655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266 655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