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d4b0" w14:textId="3cad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10 января 2019 года № 39-3 "О бюджетах города, сельских округов Карасайского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20 сентября 2019 года № 47-3. Зарегистрировано Департаментом юстиции Алматинской области 27 сентября 2019 года № 5261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бюджетах города, сельских округов Карасайского района на 2019-2021 годы" от 10 января 2019 года № 39-3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5032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Каскелен Карасайского района на 2019-2021 годы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1 448 027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902 665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545 362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1 566 769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118 742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118 742 тысячи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Жамбылского сельского округа Карасайского района на 2019-2021 годы согласно приложениям 4, 5, 6 к настоящему решению соответственно, в том числе на 2019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128 000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85 231 тысяча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42 769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137 647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9 647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9 647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Елтайского сельского округа Карасайского района на 2019-2021 годы согласно приложениям 7, 8, 9 к настоящему решению соответственно, в том числе на 2019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166 849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102 925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63 924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179 346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12 497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12 497 тысяч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Жанашамалганского сельского округа Карасайского района на 2019-2021 годы согласно приложениям 10, 11, 12 к настоящему решению соответственно, в том числе на 2019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207 931 тысяча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158 573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49 358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224 777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16 846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16 846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Райымбекского сельского округа Карасайского района на 2019-2021 годы согласно приложениям 13, 14, 15 к настоящему решению соответственно, в том числе на 2019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499 817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258 496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241 321 тысяча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544 639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44 822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44 822 тысячи тенге.";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Первомайского сельского округа Карасайского района на 2019-2021 годы согласно приложениям 16, 17, 18 к настоящему решению соответственно, в том числе на 2019 год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90 517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31 673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58 844 тысячи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95 148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4 631 тысяча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4 631 тысяча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Жандосовского сельского округа Карасайского района на 2019-2021 годы согласно приложениям 19, 20, 21 к настоящему решению соответственно, в том числе на 2019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96 446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67 820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28 626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117 791 тысяча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21 345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21 345 тысяч тенге.";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Умтылского сельского округа Карасайского района на 2019-2021 годы согласно приложениям 22, 23, 24 к настоящему решению соответственно, в том числе на 2019 год в следующих объемах: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161 194 тысячи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128 243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32 951 тысяча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182 895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21 701 тысяча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21 701 тысяча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Шамалганского сельского округа Карасайского района на 2019-2021 годы согласно приложениям 25, 26, 27 к настоящему решению соответственно, в том числе на 2019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305 304 тысячи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169 158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136 146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358 766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53 462 тысячи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53 462 тысячи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Иргелинского сельского округа Карасайского района на 2019-2021 годы согласно приложениям 28, 29, 30 к настоящему решению соответственно, в том числе на 2019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277 230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237 141 тысяча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40 089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310 437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33 207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33 207 тысяч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Айтейского сельского округа Карасайского района на 2019-2021 годы согласно приложениям 31, 32, 33 к настоящему решению соответственно, в том числе на 2019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80 835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46 577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34 258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96 155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15 320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15 320 тысяч тенге.".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"20" сентября 2019 года № 47-3 "О внесении изменении в решение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10 января 2017 года № 39-3 "О бюджетах города, сельских округов Карасайского района</w:t>
            </w:r>
          </w:p>
        </w:tc>
      </w:tr>
    </w:tbl>
    <w:bookmarkStart w:name="z10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2019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1 488 027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902 665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405 550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405 550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493 615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545 362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545 362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337"/>
        <w:gridCol w:w="3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сентября 2019 года 47-3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изменении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2019 года № 39-3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1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-9 647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2906"/>
        <w:gridCol w:w="42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сентября 2019 года № 47-3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изменении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2019 года № 39-3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2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2019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сентября 2019 года № 47-3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изменении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2019 года № 39-3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4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Жанашамалганского сельского округа на 2019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сентября 2019 года № 47-3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изменении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2019 года № 39-3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5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сентября 2019 года № 47-3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изменении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2019 года № 39-3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6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2019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497"/>
        <w:gridCol w:w="5685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сентября 2019 года № 47-3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изменении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2019 года № 39-3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7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2019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456"/>
        <w:gridCol w:w="552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46 141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сентября 2019 года № 47-3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изменении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2019 года № 39-3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8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2019 год 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456"/>
        <w:gridCol w:w="552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сентября 2019 года № 47-3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изменении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2019 года № 39-3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20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сентября 2019 года № 47-3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изменении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2019 года № 39-3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21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2019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578"/>
        <w:gridCol w:w="579"/>
        <w:gridCol w:w="579"/>
        <w:gridCol w:w="1901"/>
        <w:gridCol w:w="4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сентября 2019 года № 47-3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изменении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2019 года № 39-3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22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