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1fef0" w14:textId="9f1fe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Карасайского района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Карасайского районного маслихата Алматинской области от 27 декабря 2019 года № 50-3. Зарегистрировано Департаментом юстиции Алматинской области 10 января 2020 года № 5392.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Вводится в действие с 01.01.2020 в соответствии с пунктом </w:t>
      </w:r>
      <w:r>
        <w:rPr>
          <w:rFonts w:ascii="Times New Roman"/>
          <w:b w:val="false"/>
          <w:i w:val="false"/>
          <w:color w:val="ff0000"/>
          <w:sz w:val="28"/>
        </w:rPr>
        <w:t>7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решения.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Карасайский районный маслихат РЕШИЛ: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2020-2022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2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42 951 798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18 989 974 тысячи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27 512 тысяч тенге;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299 696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23 634 616 тысяч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нижестоящих органов государственного управления 2 217 679 тысяч тенге, в том числе: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изъятия 967 606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возврат неиспользованных (недоиспользованных) целевых трансфертов 73 тысячи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из бюджетов городов районного значения, сел, поселков, сельских округов на компенсацию потерь районного (города областного значения) бюджета 1 250 000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вышестоящих органов государственного управления 21 416 937 тысяч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14 994 012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6 422 925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51 394 495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224 021 тысяча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275 960 тысяч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51 939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8 666 718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8 666 718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Карасайского районного маслихата Алматинской области от 08.12.2020 </w:t>
      </w:r>
      <w:r>
        <w:rPr>
          <w:rFonts w:ascii="Times New Roman"/>
          <w:b w:val="false"/>
          <w:i w:val="false"/>
          <w:color w:val="000000"/>
          <w:sz w:val="28"/>
        </w:rPr>
        <w:t>№ 64-3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резерв местного исполнительного органа района на 2020 год в сумме 88 934 тысяча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 внесенным решением Карасайского районного маслихата Алматинской области от 08.12.2020 </w:t>
      </w:r>
      <w:r>
        <w:rPr>
          <w:rFonts w:ascii="Times New Roman"/>
          <w:b w:val="false"/>
          <w:i w:val="false"/>
          <w:color w:val="000000"/>
          <w:sz w:val="28"/>
        </w:rPr>
        <w:t>№ 64-3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районном бюджете на 2020 год объемы бюджетных изъятий из бюджета города, сельских округов в районный бюджет в сумме 967 606 тысяч тенге, в том числе: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Каскелен 578 842 тысячи тенге;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Жамбылского сельского округа 6 234 тысячи тенге;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Елтайского сельского округа 24 212 тысяч тенге;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Жанашамалганского сельского округа 47 538 тысяч тенге;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Райымбекского сельского округа 122 584 тысячи тенге;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Первомайского сельского округа 363 тысячи тенге;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Жандосовского сельского округа 19 997 тысяч тенге;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Умтылского сельского округа 13 690 тысяч тенге;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Шамалганского сельского округа 45 758 тысяч тенге;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Иргелинского сельского округа 107 954 тысячи тенге;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Айтейского сельского округа 434 тысячи тенге.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Установить перечень районных бюджетных программ, не подлежащих секвестру в процессе исполнения районного бюджета на 2020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районном бюджете на 2020 год предусмотрены целевые текущие трансферты бюджетам города районного значения, сельских округов, в том числе на: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государственного образовательного заказа в дошкольных организациях образования;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дошкольное воспитание и обучение и организация медицинского обслуживания в организациях дошкольного воспитания и обучения;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бесплатного подвоза учащихся до ближайшей школы и обратно в сельской местности;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освещение улиц в населенных пунктах;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санитарии населенных пунктов;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мест захоронений и погребение безродных;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благоустройство и озеленение населенных пунктов;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бюджетам города районного значения, сельских округов определяются на основании постановления акимата Карасайского района.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Контроль за исполнением настоящего решения возложить на постоянную комиссию Карасайского районного маслихата "По экономике, бюджету, трудоустройству, развитию предпринимательства и социальной инфраструктуры". 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2020 года.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Карасайского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Килибаев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Карасайского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Кошкимбаев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Карасайского районного маслихата от "27" декабря 2019 года № 50-3</w:t>
            </w:r>
          </w:p>
        </w:tc>
      </w:tr>
    </w:tbl>
    <w:bookmarkStart w:name="z58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Карасайского района на 2020 год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Приложение-1 в редакции решения Карасайского районного маслихата Алматинской области от 08.12.2020 </w:t>
      </w:r>
      <w:r>
        <w:rPr>
          <w:rFonts w:ascii="Times New Roman"/>
          <w:b w:val="false"/>
          <w:i w:val="false"/>
          <w:color w:val="ff0000"/>
          <w:sz w:val="28"/>
        </w:rPr>
        <w:t>№ 64-3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6238"/>
        <w:gridCol w:w="36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Наименование</w:t>
            </w:r>
          </w:p>
        </w:tc>
        <w:tc>
          <w:tcPr>
            <w:tcW w:w="3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42 951 798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18 989 974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7 218 942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2 708 347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4 510 595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3 959 824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3 959 824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1 450 579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1 446 129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6 301 829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6 218 524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5 202 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69 801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19 288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299 696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173 184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173 184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126 512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23 634 616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2 217 679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2 217 679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21 416 937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21 416 937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604"/>
        <w:gridCol w:w="1275"/>
        <w:gridCol w:w="1275"/>
        <w:gridCol w:w="4919"/>
        <w:gridCol w:w="32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51 394 495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625 534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535 782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514 987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381 747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нижестоящим бюджетам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129 526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43 749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43 749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 приватизационная деятельность и регулирование споров, связанных с этим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формирования, развития экономической политики, системы государственного планирования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27 547 851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1 829 265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1 829 265 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1 829 265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23 144 364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21 504 801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21 487 563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469 393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469 393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1 170 170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1 170 170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 среднее образование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2 555 466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2 555 466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357 577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518 340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 и ребенка (детей) оставшегося без попечения родителей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74 306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737 744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844 164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2 268 808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Социальное обеспечение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882 220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872 913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872 913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поддержка по содержанию детей-сирот и детей, оставшихся без попечения родителей, в детских домах семейного типа и приемных семьях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1 261 205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1 261 205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616 167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58 143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87 581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99 389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340 876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53 234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125 383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84 449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50 221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40 294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проверенному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14 156 667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9 681 658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1 124 443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Изъятие земельных участков для государственных нужд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1 124 443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7 655 190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5 854 837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1 800 353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902 025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80 113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75 031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135 660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586 417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3 390 916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3 387 646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370 145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3 017 501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1 084 093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1 084 093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386 472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697 621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1 102 501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253 279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253 279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253 279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45 570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41 895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106 031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62 997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61 962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43 034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43 034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697 621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676 512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666 410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Топливо - энергетический комплекс и недропользование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999 284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999 284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999 284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999 284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141 325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21 886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76 862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76 862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59 059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40 738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40 738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40 738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29 334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2 245 116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2 205 295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2 205 295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270 340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1 934 955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39 821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39 821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811 076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798 115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88 934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88 934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323 037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323 037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198 942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198 942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187 202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187 202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1 341 646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1 341 646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1 341 646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806 648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224 021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275 960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249 973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249 973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249 973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249 973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977"/>
        <w:gridCol w:w="1273"/>
        <w:gridCol w:w="280"/>
        <w:gridCol w:w="3045"/>
        <w:gridCol w:w="44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"/>
        <w:gridCol w:w="462"/>
        <w:gridCol w:w="462"/>
        <w:gridCol w:w="3981"/>
        <w:gridCol w:w="3859"/>
        <w:gridCol w:w="30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7"/>
        <w:gridCol w:w="1438"/>
        <w:gridCol w:w="927"/>
        <w:gridCol w:w="1754"/>
        <w:gridCol w:w="2128"/>
        <w:gridCol w:w="51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- 8 666 718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8 666 718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8 463 786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8 463 786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займа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8 463 786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254 871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254 871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254 871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466"/>
        <w:gridCol w:w="33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51 939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51 939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51 939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51 939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Карасайского районного маслихата от "27" декабря 2019 года № 50-3</w:t>
            </w:r>
          </w:p>
        </w:tc>
      </w:tr>
    </w:tbl>
    <w:bookmarkStart w:name="z64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Карасайского района на 2021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Наименование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6"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36 831 948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20 536 191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5 255 536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1 618 351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3 637 185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3 791 200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3 791 200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1 627 929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1 621 129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9 759 661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9 627 640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88 151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40 050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 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21 492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204 895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16 101 765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1 393 249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1 393 249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14 708 516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14 708 516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604"/>
        <w:gridCol w:w="1275"/>
        <w:gridCol w:w="1275"/>
        <w:gridCol w:w="4919"/>
        <w:gridCol w:w="32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7"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38 667 048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581 165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520 571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501 167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138 306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361 161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29 423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29 423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 приватизационная деятельность и регулирование споров, связанных с этим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формирования, развития экономической политики, системы государственного планирования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28 305 339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2 301 560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2 301 560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2 301 560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23 886 947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23 031 277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23 015 447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372 439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372 439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483 231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483 231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 среднее образование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2 101 186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2 101 186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38 220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539 074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 и ребенка (детей) оставшегося без попечения родителей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74 630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805 781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617 281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2 289 454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Социальное обеспечение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1 160 065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1 135 457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1 135 457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поддержка по содержанию детей-сирот и детей, оставшихся без попечения родителей, в детских домах семейного типа и приемных семьях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1 059 732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1 059 732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382 204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59 566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227 024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102 692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227 501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54 319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69 657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67 953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33 548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3 356 629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3 038 260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434 681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434 681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2 589 381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2 231 713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357 668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211 894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211 894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211 894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106 475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106 475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106 475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1 083 874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248 247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248 247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248 247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4 321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111 328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61 203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60 127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50 125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50 125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702 289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682 364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672 123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385 499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185 382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165 016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95 099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183 703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183 703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183 703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734 252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724 252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724 252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35 435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688 817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287 443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180 887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180 887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169 719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106 556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106 556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106 556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206 778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206 778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206 778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206 778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206 778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3"/>
        <w:gridCol w:w="2007"/>
        <w:gridCol w:w="1293"/>
        <w:gridCol w:w="2007"/>
        <w:gridCol w:w="3810"/>
        <w:gridCol w:w="1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8"/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"/>
        <w:gridCol w:w="462"/>
        <w:gridCol w:w="462"/>
        <w:gridCol w:w="3981"/>
        <w:gridCol w:w="3859"/>
        <w:gridCol w:w="30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9"/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9"/>
        <w:gridCol w:w="1302"/>
        <w:gridCol w:w="839"/>
        <w:gridCol w:w="1588"/>
        <w:gridCol w:w="3092"/>
        <w:gridCol w:w="46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- 2 041 878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2 041 878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2 041 878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2 041 878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займа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2 041 878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2 041 878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Карасайского районного маслихата от "27" декабря 2019 года № 50-3</w:t>
            </w:r>
          </w:p>
        </w:tc>
      </w:tr>
    </w:tbl>
    <w:bookmarkStart w:name="z70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Карасайского района на 2022 год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Наименование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1"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44 479 872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21 931 715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5 767 017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1 731 639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4 035 378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4 182 343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4 182 343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2 143 952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2 137 152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9 736 538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9 604 517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88 151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40 050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 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21 492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220 919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48 419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48 419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22 305 746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1 818 744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1 818 744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20 487 002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20 487 002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604"/>
        <w:gridCol w:w="1275"/>
        <w:gridCol w:w="1275"/>
        <w:gridCol w:w="4919"/>
        <w:gridCol w:w="32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2"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46 158 772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590 994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528 883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509 152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141 082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365 570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38 395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38 395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 приватизационная деятельность и регулирование споров, связанных с этим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формирования, развития экономической политики, системы государственного планирования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33 263 366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3 301 560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3 301 560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3 301 560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26 644 655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24 854 488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24 838 025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387 337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387 337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1 402 830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1 402 830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 среднее образование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3 300 879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3 300 879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39 749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560 637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 и ребенка (детей) оставшегося без попечения родителей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77 615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905 781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1 690 385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2 507 253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Социальное обеспечение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1 459 059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1 434 451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1 434 451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поддержка по содержанию детей-сирот и детей, оставшихся без попечения родителей, в детских домах семейного типа и приемных семьях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977 998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977 998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300 470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59 566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227 024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102 692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227 501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54 319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70 196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70 196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34 087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5 137 251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3 395 466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647 788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647 788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2 733 181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2 075 513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657 668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1 135 310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1 135 310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1 135 310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606 475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606 475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606 475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362 135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198 160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198 160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198 160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4 396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111 328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61 203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60 127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50 125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50 125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404 592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204 162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20 394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183 618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95 099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183 703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183 703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183 703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756 857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745 989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745 989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709 960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292 394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181 074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181 074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169 709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111 320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111 320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111 320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199 203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199 203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199 203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199 203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199 203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199 203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3"/>
        <w:gridCol w:w="2007"/>
        <w:gridCol w:w="1293"/>
        <w:gridCol w:w="2007"/>
        <w:gridCol w:w="3810"/>
        <w:gridCol w:w="1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3"/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"/>
        <w:gridCol w:w="462"/>
        <w:gridCol w:w="462"/>
        <w:gridCol w:w="3981"/>
        <w:gridCol w:w="3859"/>
        <w:gridCol w:w="30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4"/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7"/>
        <w:gridCol w:w="2091"/>
        <w:gridCol w:w="1347"/>
        <w:gridCol w:w="2549"/>
        <w:gridCol w:w="49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займа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Карасайского районного маслихата от "27" декабря 2019 года № 50-3 </w:t>
            </w:r>
          </w:p>
        </w:tc>
      </w:tr>
    </w:tbl>
    <w:bookmarkStart w:name="z76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Утвердить перечень районных бюджетных программ не подлежащих секвестру в процессе исполнения районного бюджета на 2020 год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8"/>
        <w:gridCol w:w="3108"/>
        <w:gridCol w:w="3109"/>
        <w:gridCol w:w="37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