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cae2" w14:textId="198c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2018 года № 47-176 "О бюджете Каратальского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29 мая 2019 года № 54-196. Зарегистрировано Департаментом юстиции Алматинской области 7 июня 2019 года № 5159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2019-2021 годы" от 27 декабря 2018 года № 47-176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7082832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178434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7739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11110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6885549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3040947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469462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3375140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7084032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35714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53025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17311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36914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36914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29 мая 2019 года № 54-196 "О внесении изменений в решение Каратальского районного маслихата от 27 декабря 2018 года № 47-176 "О бюджете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2018 года № 47-176 "О бюджете Каратальского района на 2019-2021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bookmarkEnd w:id="22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23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773"/>
        <w:gridCol w:w="1142"/>
        <w:gridCol w:w="3893"/>
        <w:gridCol w:w="4098"/>
        <w:gridCol w:w="2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